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3F57BA">
        <w:trPr>
          <w:jc w:val="center"/>
        </w:trPr>
        <w:tc>
          <w:tcPr>
            <w:tcW w:w="9576" w:type="dxa"/>
          </w:tcPr>
          <w:p w:rsidR="003F57BA" w:rsidRPr="00EE5692" w:rsidRDefault="00EE5692" w:rsidP="00EE5692">
            <w:pPr>
              <w:pStyle w:val="aff2"/>
              <w:pBdr>
                <w:bottom w:val="none" w:sz="0" w:space="0" w:color="auto"/>
              </w:pBdr>
              <w:jc w:val="center"/>
              <w:rPr>
                <w:b/>
                <w:color w:val="auto"/>
              </w:rPr>
            </w:pPr>
            <w:r w:rsidRPr="00EE5692">
              <w:rPr>
                <w:b/>
                <w:color w:val="auto"/>
              </w:rPr>
              <w:t>ΒΙΟΓΡΑΦΙΚΟ ΣΗΜΕΙΩΜΑ</w:t>
            </w:r>
          </w:p>
        </w:tc>
      </w:tr>
    </w:tbl>
    <w:sdt>
      <w:sdtPr>
        <w:alias w:val="Όνομα βιογραφικού σημειώματος"/>
        <w:tag w:val="Όνομα βιογραφικού σημειώματος"/>
        <w:id w:val="703981219"/>
        <w:placeholder>
          <w:docPart w:val="5A8AC7F063EE4DFB89F68C4A169AEEA9"/>
        </w:placeholder>
        <w:docPartList>
          <w:docPartGallery w:val="Quick Parts"/>
          <w:docPartCategory w:val=" Όνομα βιογραφικού σημειώματος"/>
        </w:docPartList>
      </w:sdtPr>
      <w:sdtEndPr/>
      <w:sdtContent>
        <w:p w:rsidR="003F57BA" w:rsidRDefault="003F57BA">
          <w:pPr>
            <w:pStyle w:val="a5"/>
          </w:pPr>
        </w:p>
        <w:tbl>
          <w:tblPr>
            <w:tblStyle w:val="a4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1"/>
            <w:gridCol w:w="9088"/>
          </w:tblGrid>
          <w:tr w:rsidR="003F57BA" w:rsidTr="00EE5692">
            <w:trPr>
              <w:trHeight w:val="1129"/>
              <w:jc w:val="center"/>
            </w:trPr>
            <w:tc>
              <w:tcPr>
                <w:tcW w:w="351" w:type="dxa"/>
                <w:shd w:val="clear" w:color="auto" w:fill="9FB8CD" w:themeFill="accent2"/>
              </w:tcPr>
              <w:p w:rsidR="003F57BA" w:rsidRDefault="003F57BA"/>
            </w:tc>
            <w:tc>
              <w:tcPr>
                <w:tcW w:w="9088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F57BA" w:rsidRDefault="004C2151">
                <w:pPr>
                  <w:pStyle w:val="a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rPr>
                      <w:color w:val="auto"/>
                    </w:rPr>
                    <w:id w:val="10979384"/>
                    <w:placeholder>
                      <w:docPart w:val="A20F8041D762452790B057377C68759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E5692" w:rsidRPr="00EE5692">
                      <w:rPr>
                        <w:color w:val="auto"/>
                      </w:rPr>
                      <w:t>Τσιάτας Αθανάσιος</w:t>
                    </w:r>
                  </w:sdtContent>
                </w:sdt>
              </w:p>
              <w:p w:rsidR="003F57BA" w:rsidRPr="00EE5692" w:rsidRDefault="0030738A">
                <w:pPr>
                  <w:pStyle w:val="aff3"/>
                  <w:rPr>
                    <w:color w:val="auto"/>
                  </w:rPr>
                </w:pPr>
                <w:r>
                  <w:rPr>
                    <w:color w:val="auto"/>
                  </w:rPr>
                  <w:t>Οιδίποδος 13</w:t>
                </w:r>
                <w:r w:rsidR="00EE5692" w:rsidRPr="00EE5692">
                  <w:rPr>
                    <w:color w:val="auto"/>
                  </w:rPr>
                  <w:t>, Θήβα ΤΚ:32200, Ελλάδα</w:t>
                </w:r>
              </w:p>
              <w:p w:rsidR="003F57BA" w:rsidRPr="00EE5692" w:rsidRDefault="00EE5692">
                <w:pPr>
                  <w:pStyle w:val="aff3"/>
                  <w:rPr>
                    <w:color w:val="auto"/>
                  </w:rPr>
                </w:pPr>
                <w:proofErr w:type="spellStart"/>
                <w:r w:rsidRPr="00EE5692">
                  <w:rPr>
                    <w:color w:val="auto"/>
                  </w:rPr>
                  <w:t>Τηλ</w:t>
                </w:r>
                <w:proofErr w:type="spellEnd"/>
                <w:r w:rsidRPr="00EE5692">
                  <w:rPr>
                    <w:color w:val="auto"/>
                  </w:rPr>
                  <w:t>: 2262022806 Κινητό: 6977725288</w:t>
                </w:r>
              </w:p>
              <w:p w:rsidR="003F57BA" w:rsidRPr="00EE5692" w:rsidRDefault="00EE5692">
                <w:pPr>
                  <w:pStyle w:val="aff3"/>
                  <w:rPr>
                    <w:color w:val="auto"/>
                    <w:lang w:val="en-US"/>
                  </w:rPr>
                </w:pPr>
                <w:r>
                  <w:rPr>
                    <w:color w:val="auto"/>
                    <w:lang w:val="en-US"/>
                  </w:rPr>
                  <w:t>tsiataslaw@yahoo.com</w:t>
                </w:r>
              </w:p>
              <w:p w:rsidR="003F57BA" w:rsidRDefault="003F57BA">
                <w:pPr>
                  <w:pStyle w:val="aff3"/>
                  <w:rPr>
                    <w:sz w:val="24"/>
                  </w:rPr>
                </w:pPr>
              </w:p>
            </w:tc>
          </w:tr>
        </w:tbl>
        <w:p w:rsidR="003F57BA" w:rsidRDefault="000E41C9">
          <w:pPr>
            <w:pStyle w:val="a5"/>
          </w:pPr>
        </w:p>
      </w:sdtContent>
    </w:sdt>
    <w:tbl>
      <w:tblPr>
        <w:tblStyle w:val="a4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3F57BA" w:rsidRPr="000522AF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F57BA" w:rsidRDefault="003F57BA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F57BA" w:rsidRPr="00EE5692" w:rsidRDefault="004C2151">
            <w:pPr>
              <w:pStyle w:val="a9"/>
              <w:rPr>
                <w:color w:val="3E5D78" w:themeColor="accent2" w:themeShade="80"/>
              </w:rPr>
            </w:pPr>
            <w:r w:rsidRPr="00EE5692">
              <w:rPr>
                <w:color w:val="3E5D78" w:themeColor="accent2" w:themeShade="80"/>
              </w:rPr>
              <w:t>Εκπαίδευση</w:t>
            </w:r>
          </w:p>
          <w:p w:rsidR="003F57BA" w:rsidRPr="00EE5692" w:rsidRDefault="00EE5692" w:rsidP="00EE5692">
            <w:pPr>
              <w:pStyle w:val="ab"/>
              <w:numPr>
                <w:ilvl w:val="0"/>
                <w:numId w:val="26"/>
              </w:numPr>
              <w:rPr>
                <w:rStyle w:val="aff"/>
                <w:b/>
                <w:bCs/>
                <w:color w:val="auto"/>
              </w:rPr>
            </w:pPr>
            <w:r w:rsidRPr="00EE5692">
              <w:rPr>
                <w:color w:val="auto"/>
              </w:rPr>
              <w:t>ΝΟΜΙΚΗ ΣΧΟΛΗ Α.Π.Θ</w:t>
            </w:r>
            <w:r w:rsidR="004C2151" w:rsidRPr="00EE5692">
              <w:rPr>
                <w:color w:val="auto"/>
              </w:rPr>
              <w:t xml:space="preserve"> </w:t>
            </w:r>
            <w:r w:rsidR="004C2151" w:rsidRPr="00EE5692">
              <w:rPr>
                <w:rStyle w:val="aff"/>
                <w:color w:val="auto"/>
              </w:rPr>
              <w:t>(</w:t>
            </w:r>
            <w:r w:rsidRPr="00EE5692">
              <w:rPr>
                <w:b w:val="0"/>
                <w:color w:val="auto"/>
              </w:rPr>
              <w:t>2013-2017</w:t>
            </w:r>
            <w:r w:rsidR="004C2151" w:rsidRPr="00EE5692">
              <w:rPr>
                <w:rStyle w:val="aff"/>
                <w:color w:val="auto"/>
              </w:rPr>
              <w:t>)</w:t>
            </w:r>
          </w:p>
          <w:p w:rsidR="00EE5692" w:rsidRDefault="0052064C" w:rsidP="00EE5692">
            <w:pPr>
              <w:pStyle w:val="ab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 xml:space="preserve">ΚΕΝΤΡΟ ΔΙΑΜΕΣΟΛΑΒΗΣΗΣ ΠΕΙΡΑΙΑ (Βασική εκπαίδευση διαμεσολαβητών ΔΙΑΡΚΕΙΑ: 80 ώρες) </w:t>
            </w:r>
            <w:r>
              <w:rPr>
                <w:b w:val="0"/>
                <w:color w:val="auto"/>
              </w:rPr>
              <w:t>(12- 21</w:t>
            </w:r>
            <w:r w:rsidR="00D270D6">
              <w:rPr>
                <w:b w:val="0"/>
                <w:color w:val="auto"/>
              </w:rPr>
              <w:t xml:space="preserve"> Απριλίου </w:t>
            </w:r>
            <w:r>
              <w:rPr>
                <w:b w:val="0"/>
                <w:color w:val="auto"/>
              </w:rPr>
              <w:t>2018)</w:t>
            </w:r>
          </w:p>
          <w:p w:rsidR="00EE5692" w:rsidRPr="00EE5692" w:rsidRDefault="00EE5692" w:rsidP="00EE5692">
            <w:pPr>
              <w:pStyle w:val="ab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 xml:space="preserve">ΑΓΓΛΙΚΗ ΓΛΩΣΣΑ ΚΑΙ ΦΙΛΟΛΟΓΙΑ Α.Π.Θ. </w:t>
            </w:r>
            <w:r>
              <w:rPr>
                <w:b w:val="0"/>
                <w:color w:val="auto"/>
              </w:rPr>
              <w:t>(2007-2011)</w:t>
            </w:r>
          </w:p>
          <w:p w:rsidR="003F57BA" w:rsidRDefault="003F57BA" w:rsidP="00EE5692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3F57BA" w:rsidRDefault="003F57BA">
            <w:pPr>
              <w:pStyle w:val="a"/>
              <w:numPr>
                <w:ilvl w:val="0"/>
                <w:numId w:val="0"/>
              </w:numPr>
            </w:pPr>
          </w:p>
          <w:p w:rsidR="003F57BA" w:rsidRPr="0052064C" w:rsidRDefault="004C2151">
            <w:pPr>
              <w:pStyle w:val="a9"/>
              <w:rPr>
                <w:color w:val="3E5D78" w:themeColor="accent2" w:themeShade="80"/>
              </w:rPr>
            </w:pPr>
            <w:r w:rsidRPr="0052064C">
              <w:rPr>
                <w:color w:val="3E5D78" w:themeColor="accent2" w:themeShade="80"/>
              </w:rPr>
              <w:t>Εμπειρία</w:t>
            </w:r>
          </w:p>
          <w:p w:rsidR="003F57BA" w:rsidRPr="0052064C" w:rsidRDefault="0052064C">
            <w:pPr>
              <w:pStyle w:val="afe"/>
              <w:rPr>
                <w:color w:val="auto"/>
              </w:rPr>
            </w:pPr>
            <w:r w:rsidRPr="0052064C">
              <w:rPr>
                <w:rStyle w:val="ac"/>
                <w:b w:val="0"/>
                <w:color w:val="auto"/>
                <w:u w:val="single"/>
              </w:rPr>
              <w:t>ΔΙΚΗΓΟΡΟΣ</w:t>
            </w:r>
            <w:r w:rsidR="004C2151" w:rsidRPr="0052064C">
              <w:rPr>
                <w:color w:val="auto"/>
              </w:rPr>
              <w:t xml:space="preserve"> (</w:t>
            </w:r>
            <w:r>
              <w:rPr>
                <w:color w:val="auto"/>
              </w:rPr>
              <w:t>12 Ιουνίου 2019</w:t>
            </w:r>
            <w:r w:rsidR="004C2151" w:rsidRPr="0052064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σήμερα)</w:t>
            </w:r>
          </w:p>
          <w:p w:rsidR="003F57BA" w:rsidRPr="0052064C" w:rsidRDefault="0052064C">
            <w:pPr>
              <w:pStyle w:val="afe"/>
              <w:rPr>
                <w:color w:val="auto"/>
              </w:rPr>
            </w:pPr>
            <w:r w:rsidRPr="0052064C">
              <w:rPr>
                <w:color w:val="auto"/>
              </w:rPr>
              <w:t>ΔΙΚΗΓΟΡΙΚΟ ΓΡΑΦΕΙΟ ΘΑΝΟΥ ΑΡΕΤΗ- ΤΣΙΑΤΑ ΑΘΑΝΑΣΙΟΥ</w:t>
            </w:r>
            <w:r w:rsidR="004C2151" w:rsidRPr="0052064C">
              <w:rPr>
                <w:color w:val="auto"/>
              </w:rPr>
              <w:t xml:space="preserve"> (</w:t>
            </w:r>
            <w:r w:rsidR="0030738A">
              <w:rPr>
                <w:color w:val="auto"/>
              </w:rPr>
              <w:t>Οιδίποδος 13</w:t>
            </w:r>
            <w:r>
              <w:rPr>
                <w:color w:val="auto"/>
              </w:rPr>
              <w:t>, Θήβα ΤΚ:32200, Ελλάδα</w:t>
            </w:r>
            <w:r w:rsidR="004C2151" w:rsidRPr="0052064C">
              <w:rPr>
                <w:color w:val="auto"/>
              </w:rPr>
              <w:t>)</w:t>
            </w:r>
          </w:p>
          <w:p w:rsidR="003F57BA" w:rsidRDefault="0052064C" w:rsidP="0052064C">
            <w:pPr>
              <w:pStyle w:val="aff0"/>
              <w:numPr>
                <w:ilvl w:val="0"/>
                <w:numId w:val="27"/>
              </w:numPr>
            </w:pPr>
            <w:r>
              <w:t>Παροχή νομικών υπηρεσιών και συμβουλών</w:t>
            </w:r>
          </w:p>
          <w:p w:rsidR="0052064C" w:rsidRDefault="0052064C" w:rsidP="0052064C">
            <w:pPr>
              <w:pStyle w:val="aff0"/>
              <w:numPr>
                <w:ilvl w:val="0"/>
                <w:numId w:val="27"/>
              </w:numPr>
            </w:pPr>
            <w:r>
              <w:t>Μεταφράσεις ξενόγλωσσων εγγράφων και κειμένων (από την αγγλική στην ελληνική γλώσσα και αντίστροφα)</w:t>
            </w:r>
          </w:p>
          <w:p w:rsidR="0052064C" w:rsidRDefault="0052064C" w:rsidP="0052064C">
            <w:pPr>
              <w:pStyle w:val="aff0"/>
              <w:numPr>
                <w:ilvl w:val="0"/>
                <w:numId w:val="27"/>
              </w:numPr>
            </w:pPr>
            <w:r>
              <w:t>Συμπλήρωση και διεκπεραίωση αιτήσεων για την καταχώρηση δικαιωμάτων στο Ελληνικό Κτηματολόγιο</w:t>
            </w:r>
          </w:p>
          <w:p w:rsidR="0052064C" w:rsidRPr="003B2A82" w:rsidRDefault="0052064C" w:rsidP="0052064C">
            <w:pPr>
              <w:pStyle w:val="aff0"/>
            </w:pPr>
          </w:p>
          <w:p w:rsidR="003B2A82" w:rsidRPr="0052064C" w:rsidRDefault="003B2A82" w:rsidP="003B2A82">
            <w:pPr>
              <w:pStyle w:val="afe"/>
              <w:rPr>
                <w:color w:val="auto"/>
              </w:rPr>
            </w:pPr>
            <w:r>
              <w:rPr>
                <w:rStyle w:val="ac"/>
                <w:b w:val="0"/>
                <w:color w:val="auto"/>
                <w:u w:val="single"/>
              </w:rPr>
              <w:t>ΔΙΑΜΕΣΟΛΑΒΗΤΗΣ</w:t>
            </w:r>
            <w:r w:rsidRPr="0052064C">
              <w:rPr>
                <w:color w:val="auto"/>
              </w:rPr>
              <w:t xml:space="preserve"> (</w:t>
            </w:r>
            <w:r>
              <w:rPr>
                <w:color w:val="auto"/>
              </w:rPr>
              <w:t>11 Απριλίου 2019</w:t>
            </w:r>
            <w:r w:rsidRPr="0052064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σήμερα)</w:t>
            </w:r>
          </w:p>
          <w:p w:rsidR="003B2A82" w:rsidRPr="003B2A82" w:rsidRDefault="003B2A82" w:rsidP="0052064C">
            <w:pPr>
              <w:pStyle w:val="aff0"/>
            </w:pPr>
          </w:p>
          <w:p w:rsidR="0052064C" w:rsidRPr="0052064C" w:rsidRDefault="0052064C" w:rsidP="0052064C">
            <w:pPr>
              <w:pStyle w:val="afe"/>
              <w:rPr>
                <w:color w:val="auto"/>
              </w:rPr>
            </w:pPr>
            <w:r>
              <w:rPr>
                <w:rStyle w:val="ac"/>
                <w:b w:val="0"/>
                <w:color w:val="auto"/>
                <w:u w:val="single"/>
              </w:rPr>
              <w:t xml:space="preserve">ΑΣΚΟΥΜΕΝΟΣ </w:t>
            </w:r>
            <w:r w:rsidRPr="0052064C">
              <w:rPr>
                <w:rStyle w:val="ac"/>
                <w:b w:val="0"/>
                <w:color w:val="auto"/>
                <w:u w:val="single"/>
              </w:rPr>
              <w:t>ΔΙΚΗΓΟΡΟΣ</w:t>
            </w:r>
            <w:r w:rsidRPr="0052064C">
              <w:rPr>
                <w:color w:val="auto"/>
              </w:rPr>
              <w:t xml:space="preserve"> (</w:t>
            </w:r>
            <w:r>
              <w:rPr>
                <w:color w:val="auto"/>
              </w:rPr>
              <w:t>7 Απριλίου 2017</w:t>
            </w:r>
            <w:r w:rsidRPr="0052064C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12 Ιουνίου 2019)</w:t>
            </w:r>
          </w:p>
          <w:p w:rsidR="0052064C" w:rsidRPr="0052064C" w:rsidRDefault="0052064C" w:rsidP="0052064C">
            <w:pPr>
              <w:pStyle w:val="afe"/>
              <w:rPr>
                <w:color w:val="auto"/>
              </w:rPr>
            </w:pPr>
            <w:r w:rsidRPr="0052064C">
              <w:rPr>
                <w:color w:val="auto"/>
              </w:rPr>
              <w:t>ΔΙΚΗΓΟΡΙΚΟ ΓΡΑΦΕΙΟ ΘΑΝΟΥ ΑΡΕΤΗ- ΤΣΙΑΤΑ ΑΘΑΝΑΣΙΟΥ (</w:t>
            </w:r>
            <w:r w:rsidR="0030738A">
              <w:rPr>
                <w:color w:val="auto"/>
              </w:rPr>
              <w:t>Οιδίποδος 13</w:t>
            </w:r>
            <w:r>
              <w:rPr>
                <w:color w:val="auto"/>
              </w:rPr>
              <w:t>, Θήβα ΤΚ:32200, Ελλάδα</w:t>
            </w:r>
            <w:r w:rsidRPr="0052064C">
              <w:rPr>
                <w:color w:val="auto"/>
              </w:rPr>
              <w:t>)</w:t>
            </w:r>
          </w:p>
          <w:p w:rsidR="0052064C" w:rsidRPr="0052064C" w:rsidRDefault="0052064C" w:rsidP="0052064C">
            <w:pPr>
              <w:pStyle w:val="aff0"/>
              <w:numPr>
                <w:ilvl w:val="0"/>
                <w:numId w:val="27"/>
              </w:numPr>
            </w:pPr>
            <w:r w:rsidRPr="0052064C">
              <w:t>Μεταφράσεις ξενόγλωσσων εγγράφων και κειμένων (από την αγγλική στην ελληνική γλώσσα και αντίστροφα)</w:t>
            </w:r>
          </w:p>
          <w:p w:rsidR="0052064C" w:rsidRPr="0052064C" w:rsidRDefault="0052064C" w:rsidP="0052064C">
            <w:pPr>
              <w:pStyle w:val="aff0"/>
              <w:numPr>
                <w:ilvl w:val="0"/>
                <w:numId w:val="27"/>
              </w:numPr>
            </w:pPr>
            <w:r w:rsidRPr="0052064C">
              <w:t>Συμπλήρωση και διεκπεραίωση αιτήσεων για την καταχώρηση δικαιωμάτων στο Ελληνικό Κτηματολόγιο</w:t>
            </w:r>
          </w:p>
          <w:p w:rsidR="0052064C" w:rsidRDefault="0052064C" w:rsidP="0052064C">
            <w:pPr>
              <w:pStyle w:val="aff0"/>
            </w:pPr>
          </w:p>
          <w:p w:rsidR="003F57BA" w:rsidRDefault="009A192A">
            <w:pPr>
              <w:rPr>
                <w:color w:val="auto"/>
              </w:rPr>
            </w:pPr>
            <w:r>
              <w:rPr>
                <w:rStyle w:val="ac"/>
                <w:b w:val="0"/>
                <w:color w:val="auto"/>
                <w:u w:val="single"/>
              </w:rPr>
              <w:t>ΠΩΛΗΤΗΣ ΠΡΟΪΟΝΤΩΝ ΤΗΛΕΠΙΚΟΙΝΩΝΙΑΣ ΔΙΑ ΤΗΛΕΦΩΝΟΥ</w:t>
            </w:r>
            <w:r w:rsidR="0052064C" w:rsidRPr="0052064C">
              <w:rPr>
                <w:color w:val="auto"/>
              </w:rPr>
              <w:t xml:space="preserve"> (</w:t>
            </w:r>
            <w:r w:rsidRPr="00077E3F">
              <w:rPr>
                <w:rFonts w:asciiTheme="majorHAnsi" w:hAnsiTheme="majorHAnsi"/>
                <w:color w:val="auto"/>
                <w:sz w:val="18"/>
                <w:szCs w:val="18"/>
              </w:rPr>
              <w:t>Οκτώβριος- Νοέμβριος 2016</w:t>
            </w:r>
            <w:r>
              <w:rPr>
                <w:color w:val="auto"/>
              </w:rPr>
              <w:t>)</w:t>
            </w:r>
          </w:p>
          <w:p w:rsidR="009A192A" w:rsidRDefault="009A192A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077E3F">
              <w:rPr>
                <w:rFonts w:asciiTheme="majorHAnsi" w:hAnsiTheme="majorHAnsi"/>
                <w:color w:val="auto"/>
                <w:sz w:val="18"/>
                <w:szCs w:val="18"/>
                <w:lang w:val="en-US"/>
              </w:rPr>
              <w:t>QUALITY</w:t>
            </w:r>
            <w:r w:rsidRPr="00077E3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00077E3F">
              <w:rPr>
                <w:rFonts w:asciiTheme="majorHAnsi" w:hAnsiTheme="majorHAnsi"/>
                <w:color w:val="auto"/>
                <w:sz w:val="18"/>
                <w:szCs w:val="18"/>
                <w:lang w:val="en-US"/>
              </w:rPr>
              <w:t>CALL</w:t>
            </w:r>
            <w:r w:rsidRPr="00077E3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Pr="00077E3F">
              <w:rPr>
                <w:rFonts w:asciiTheme="majorHAnsi" w:hAnsiTheme="majorHAnsi"/>
                <w:color w:val="auto"/>
                <w:sz w:val="18"/>
                <w:szCs w:val="18"/>
                <w:lang w:val="en-US"/>
              </w:rPr>
              <w:t>SALES</w:t>
            </w:r>
            <w:r w:rsidRPr="00077E3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</w:t>
            </w:r>
            <w:r w:rsidR="00077E3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Ι.Κ.Ε. </w:t>
            </w:r>
            <w:r w:rsidRPr="00077E3F">
              <w:rPr>
                <w:rFonts w:asciiTheme="majorHAnsi" w:hAnsiTheme="majorHAnsi"/>
                <w:color w:val="auto"/>
                <w:sz w:val="18"/>
                <w:szCs w:val="18"/>
              </w:rPr>
              <w:t>(Μοναστηρίου</w:t>
            </w:r>
            <w:r w:rsidR="00077E3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14, Θεσσαλονίκη ΤΚ:54629, Ελλάδα)</w:t>
            </w:r>
          </w:p>
          <w:p w:rsidR="00077E3F" w:rsidRPr="0052064C" w:rsidRDefault="00077E3F" w:rsidP="00077E3F">
            <w:pPr>
              <w:pStyle w:val="aff0"/>
              <w:numPr>
                <w:ilvl w:val="0"/>
                <w:numId w:val="27"/>
              </w:numPr>
            </w:pPr>
            <w:r>
              <w:t xml:space="preserve">Τηλεφωνική προώθηση προϊόντων τηλεπικοινωνίας της εταιρείας </w:t>
            </w:r>
            <w:r>
              <w:rPr>
                <w:lang w:val="en-US"/>
              </w:rPr>
              <w:t>VODAFONE</w:t>
            </w:r>
          </w:p>
          <w:p w:rsidR="00077E3F" w:rsidRPr="0052064C" w:rsidRDefault="00077E3F" w:rsidP="00077E3F">
            <w:pPr>
              <w:pStyle w:val="aff0"/>
              <w:numPr>
                <w:ilvl w:val="0"/>
                <w:numId w:val="27"/>
              </w:numPr>
            </w:pPr>
            <w:r>
              <w:t xml:space="preserve">Διατήρηση και ανανέωση συμβολαίων </w:t>
            </w:r>
            <w:r w:rsidR="0030738A">
              <w:t>υπαρχόντων</w:t>
            </w:r>
            <w:r>
              <w:t xml:space="preserve"> συνδρομητών της εταιρείας </w:t>
            </w:r>
            <w:r>
              <w:rPr>
                <w:lang w:val="en-US"/>
              </w:rPr>
              <w:t>VODAFONE</w:t>
            </w:r>
            <w:r w:rsidRPr="00077E3F">
              <w:t xml:space="preserve"> </w:t>
            </w:r>
            <w:r>
              <w:t>διά μέσου τηλεφωνικής επικοινωνίας</w:t>
            </w:r>
          </w:p>
          <w:p w:rsidR="00077E3F" w:rsidRPr="00077E3F" w:rsidRDefault="00077E3F" w:rsidP="00077E3F">
            <w:pPr>
              <w:pStyle w:val="aff9"/>
              <w:rPr>
                <w:rFonts w:asciiTheme="majorHAnsi" w:hAnsiTheme="majorHAnsi"/>
                <w:sz w:val="18"/>
                <w:szCs w:val="18"/>
              </w:rPr>
            </w:pPr>
          </w:p>
          <w:p w:rsidR="000522AF" w:rsidRDefault="000522AF" w:rsidP="000522AF">
            <w:pPr>
              <w:pStyle w:val="a9"/>
              <w:rPr>
                <w:color w:val="3E5D78" w:themeColor="accent2" w:themeShade="80"/>
              </w:rPr>
            </w:pPr>
            <w:r>
              <w:rPr>
                <w:color w:val="3E5D78" w:themeColor="accent2" w:themeShade="80"/>
              </w:rPr>
              <w:lastRenderedPageBreak/>
              <w:t>Κατάρτιση</w:t>
            </w:r>
          </w:p>
          <w:p w:rsidR="003B2A82" w:rsidRDefault="003B2A82" w:rsidP="000522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Συμμετοχή στην ημερίδα </w:t>
            </w:r>
            <w:r w:rsidRPr="003B2A82">
              <w:rPr>
                <w:rFonts w:asciiTheme="majorHAnsi" w:hAnsiTheme="majorHAnsi"/>
                <w:b/>
                <w:sz w:val="18"/>
                <w:szCs w:val="18"/>
              </w:rPr>
              <w:t>Ένωσης Ποινικολόγων και Μαχόμενων Δικηγόρων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με θέμα: «Η δικαιοσύνη σήμερα» (Θήβα, 12</w:t>
            </w:r>
            <w:r w:rsidR="005021C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0738A">
              <w:rPr>
                <w:rFonts w:asciiTheme="majorHAnsi" w:hAnsiTheme="majorHAnsi"/>
                <w:sz w:val="18"/>
                <w:szCs w:val="18"/>
              </w:rPr>
              <w:t>Μαΐου</w:t>
            </w:r>
            <w:r w:rsidR="005021C6">
              <w:rPr>
                <w:rFonts w:asciiTheme="majorHAnsi" w:hAnsiTheme="majorHAnsi"/>
                <w:sz w:val="18"/>
                <w:szCs w:val="18"/>
              </w:rPr>
              <w:t xml:space="preserve"> 2</w:t>
            </w:r>
            <w:r>
              <w:rPr>
                <w:rFonts w:asciiTheme="majorHAnsi" w:hAnsiTheme="majorHAnsi"/>
                <w:sz w:val="18"/>
                <w:szCs w:val="18"/>
              </w:rPr>
              <w:t>019)</w:t>
            </w:r>
          </w:p>
          <w:p w:rsidR="00FC33D5" w:rsidRPr="005021C6" w:rsidRDefault="00FC33D5" w:rsidP="000522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-Συμμετοχή σε ημερίδα του </w:t>
            </w:r>
            <w:r w:rsidRPr="00FC33D5">
              <w:rPr>
                <w:rFonts w:asciiTheme="majorHAnsi" w:hAnsiTheme="majorHAnsi"/>
                <w:b/>
                <w:sz w:val="18"/>
                <w:szCs w:val="18"/>
              </w:rPr>
              <w:t>Τεχνικού Επιμελητηρίου Στερεάς Ελλάδας, της Νομαρχιακής Επιτροπής Ν. Βοιωτίας και του Δικηγορικού Συλλόγου Θήβας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με θέμα: «Ενημέρωση για την κτηματογράφηση στην Π.Ε. Βοιωτίας, με τη συμμετοχή εκπροσώπων της αναδόχου κοινοπραξίας» (Συνεδριακό Κέντρο Θήβας, Θήβα, 4 Μαρτίου 2019)</w:t>
            </w:r>
          </w:p>
          <w:p w:rsidR="005021C6" w:rsidRDefault="005021C6" w:rsidP="0050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-Συμμετοχή στο </w:t>
            </w:r>
            <w:r w:rsidRPr="003B2A82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3B2A8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ο</w:t>
            </w:r>
            <w:r w:rsidRPr="003B2A82">
              <w:rPr>
                <w:rFonts w:asciiTheme="majorHAnsi" w:hAnsiTheme="majorHAnsi"/>
                <w:b/>
                <w:sz w:val="18"/>
                <w:szCs w:val="18"/>
              </w:rPr>
              <w:t xml:space="preserve"> Πανελλήνιο Συνέδριο της Εταιρίας Οικογενειακού Δικαίου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με θέμα: «ΣΥΓΧΡΟΝΕΣ ΕΞΕΛΙΞΕΙΣ ΓΙΑ ΤΗΝ ΙΔΡΥΣΗ ΚΑΙ ΚΑΤΑΡΓΗΣΗ ΤΗΣ ΣΥΓΓΕΝΕΙΑΣ» (Χαλκίδα, 9-10 Νοεμβρίου 2018)</w:t>
            </w:r>
          </w:p>
          <w:p w:rsidR="00FC33D5" w:rsidRDefault="00FC33D5" w:rsidP="0050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-Συμμετοχή σε σεμινάριο </w:t>
            </w:r>
            <w:r w:rsidRPr="00FC33D5">
              <w:rPr>
                <w:rFonts w:asciiTheme="majorHAnsi" w:hAnsiTheme="majorHAnsi"/>
                <w:b/>
                <w:sz w:val="18"/>
                <w:szCs w:val="18"/>
              </w:rPr>
              <w:t>των Δικηγορικών Συλλόγων Θήβας και Χαλκίδας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με θέμα: «Νέος Κανονισμός των Προσωπικών Δεδομένων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GDPR</w:t>
            </w:r>
            <w:r w:rsidRPr="00FC33D5">
              <w:rPr>
                <w:rFonts w:asciiTheme="majorHAnsi" w:hAnsiTheme="majorHAnsi"/>
                <w:sz w:val="18"/>
                <w:szCs w:val="18"/>
              </w:rPr>
              <w:t>” (</w:t>
            </w:r>
            <w:r>
              <w:rPr>
                <w:rFonts w:asciiTheme="majorHAnsi" w:hAnsiTheme="majorHAnsi"/>
                <w:sz w:val="18"/>
                <w:szCs w:val="18"/>
              </w:rPr>
              <w:t>Επιμελητήριο Ευβοίας, Χαλκίδα, 3-9 Ιουλίου 2018)</w:t>
            </w:r>
          </w:p>
          <w:p w:rsidR="00FC33D5" w:rsidRPr="00FC33D5" w:rsidRDefault="00FC33D5" w:rsidP="0050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-Συμμετοχή στην εκδήλωση του </w:t>
            </w:r>
            <w:r w:rsidRPr="00FC33D5">
              <w:rPr>
                <w:rFonts w:asciiTheme="majorHAnsi" w:hAnsiTheme="majorHAnsi"/>
                <w:b/>
                <w:sz w:val="18"/>
                <w:szCs w:val="18"/>
              </w:rPr>
              <w:t>Δικηγορικού Συλλόγου Θήβας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με θέμα: «Η νέα εποχή στη διαμεσολάβηση- Ν.4512/2018» (Συνεδριακό Κέντρο Θήβας, Θήβα, 20 Ιουνίου 2018)</w:t>
            </w:r>
          </w:p>
          <w:p w:rsidR="005021C6" w:rsidRDefault="005021C6" w:rsidP="0050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-Συμμετοχή στην εκδήλωση της </w:t>
            </w:r>
            <w:r w:rsidRPr="005021C6">
              <w:rPr>
                <w:rFonts w:asciiTheme="majorHAnsi" w:hAnsiTheme="majorHAnsi"/>
                <w:b/>
                <w:sz w:val="18"/>
                <w:szCs w:val="18"/>
              </w:rPr>
              <w:t>Νομικής σχολής Α.Π.Θ., του Τμήματος Νομικής του Πανεπιστημίου Λευκωσίας και του ΚΕΘΕΑ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με τίτλο: «ΕΞΑΡΤΗΣΕΙΣ: ΜΕΤΑΞΥ ΠΟΙΝΙΚΗΣ ΚΑΤΑΣΤΟΛΗΣ ΚΑΙ ΘΕΡΑΠΕΙΑΣ» (</w:t>
            </w:r>
            <w:r w:rsidR="0030738A">
              <w:rPr>
                <w:rFonts w:asciiTheme="majorHAnsi" w:hAnsiTheme="majorHAnsi"/>
                <w:sz w:val="18"/>
                <w:szCs w:val="18"/>
              </w:rPr>
              <w:t>Συνεδριακό</w:t>
            </w: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 xml:space="preserve"> Κέντρο Τράπεζας Πειραιώς- Θεσσαλονίκη, 09 Μαρτίου 2016)</w:t>
            </w:r>
          </w:p>
          <w:p w:rsidR="000522AF" w:rsidRPr="005021C6" w:rsidRDefault="000522AF">
            <w:pPr>
              <w:pStyle w:val="a9"/>
              <w:rPr>
                <w:color w:val="3E5D78" w:themeColor="accent2" w:themeShade="80"/>
              </w:rPr>
            </w:pPr>
          </w:p>
          <w:p w:rsidR="000522AF" w:rsidRDefault="000522AF">
            <w:pPr>
              <w:pStyle w:val="a9"/>
              <w:rPr>
                <w:color w:val="3E5D78" w:themeColor="accent2" w:themeShade="80"/>
              </w:rPr>
            </w:pPr>
          </w:p>
          <w:p w:rsidR="000522AF" w:rsidRDefault="000522AF">
            <w:pPr>
              <w:pStyle w:val="a9"/>
              <w:rPr>
                <w:color w:val="3E5D78" w:themeColor="accent2" w:themeShade="80"/>
              </w:rPr>
            </w:pPr>
          </w:p>
          <w:p w:rsidR="003F57BA" w:rsidRPr="0052064C" w:rsidRDefault="000522AF">
            <w:pPr>
              <w:pStyle w:val="a9"/>
              <w:rPr>
                <w:color w:val="3E5D78" w:themeColor="accent2" w:themeShade="80"/>
              </w:rPr>
            </w:pPr>
            <w:r>
              <w:rPr>
                <w:color w:val="3E5D78" w:themeColor="accent2" w:themeShade="80"/>
              </w:rPr>
              <w:t xml:space="preserve">Ατομικές </w:t>
            </w:r>
            <w:r w:rsidR="004C2151" w:rsidRPr="0052064C">
              <w:rPr>
                <w:color w:val="3E5D78" w:themeColor="accent2" w:themeShade="80"/>
              </w:rPr>
              <w:t>Δεξιότητες</w:t>
            </w:r>
          </w:p>
          <w:p w:rsidR="003F57BA" w:rsidRDefault="00FD3D87" w:rsidP="00FD3D87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Γλώσσες: </w:t>
            </w:r>
          </w:p>
          <w:p w:rsidR="00FD3D87" w:rsidRPr="00FD3D87" w:rsidRDefault="00FD3D87" w:rsidP="00FD3D87">
            <w:pPr>
              <w:pStyle w:val="a"/>
              <w:numPr>
                <w:ilvl w:val="0"/>
                <w:numId w:val="30"/>
              </w:numPr>
              <w:rPr>
                <w:b/>
              </w:rPr>
            </w:pPr>
            <w:r>
              <w:t>Ελληνική (μητρική)</w:t>
            </w:r>
          </w:p>
          <w:p w:rsidR="00FD3D87" w:rsidRPr="00FD3D87" w:rsidRDefault="00FD3D87" w:rsidP="00FD3D87">
            <w:pPr>
              <w:pStyle w:val="a"/>
              <w:numPr>
                <w:ilvl w:val="0"/>
                <w:numId w:val="30"/>
              </w:numPr>
              <w:rPr>
                <w:b/>
              </w:rPr>
            </w:pPr>
            <w:r>
              <w:t>Αγγλικά (Άριστη Γνώση)</w:t>
            </w:r>
          </w:p>
          <w:p w:rsidR="00FD3D87" w:rsidRPr="00FD3D87" w:rsidRDefault="00FD3D87" w:rsidP="00FD3D87">
            <w:pPr>
              <w:pStyle w:val="a"/>
              <w:numPr>
                <w:ilvl w:val="0"/>
                <w:numId w:val="30"/>
              </w:numPr>
              <w:rPr>
                <w:b/>
              </w:rPr>
            </w:pPr>
            <w:r>
              <w:t xml:space="preserve">Γερμανικά (Μέτρια Γνώση- </w:t>
            </w:r>
            <w:proofErr w:type="spellStart"/>
            <w:r>
              <w:rPr>
                <w:lang w:val="en-US"/>
              </w:rPr>
              <w:t>Zertifikat</w:t>
            </w:r>
            <w:proofErr w:type="spellEnd"/>
            <w:r w:rsidRPr="00FD3D87">
              <w:t xml:space="preserve"> </w:t>
            </w:r>
            <w:r>
              <w:rPr>
                <w:lang w:val="en-US"/>
              </w:rPr>
              <w:t>Deutsch</w:t>
            </w:r>
            <w:r w:rsidRPr="00FD3D87">
              <w:t xml:space="preserve"> </w:t>
            </w:r>
            <w:r>
              <w:rPr>
                <w:lang w:val="en-US"/>
              </w:rPr>
              <w:t>B</w:t>
            </w:r>
            <w:r w:rsidRPr="00FD3D87">
              <w:t>1)</w:t>
            </w:r>
          </w:p>
          <w:p w:rsidR="00FD3D87" w:rsidRPr="003B2A82" w:rsidRDefault="00FD3D87" w:rsidP="00FD3D87">
            <w:pPr>
              <w:pStyle w:val="a"/>
              <w:numPr>
                <w:ilvl w:val="0"/>
                <w:numId w:val="0"/>
              </w:numPr>
              <w:ind w:left="360"/>
            </w:pPr>
          </w:p>
          <w:p w:rsidR="00FD3D87" w:rsidRPr="003B2A82" w:rsidRDefault="00FD3D87" w:rsidP="00FD3D87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H/Y</w:t>
            </w:r>
            <w:r w:rsidRPr="00FD3D87">
              <w:rPr>
                <w:b/>
                <w:lang w:val="en-US"/>
              </w:rPr>
              <w:t xml:space="preserve">: </w:t>
            </w:r>
            <w:r>
              <w:rPr>
                <w:b/>
              </w:rPr>
              <w:t>Κάτοχος</w:t>
            </w:r>
            <w:r w:rsidRPr="00FD3D8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ECDL CORE </w:t>
            </w:r>
            <w:r w:rsidRPr="00FD3D87">
              <w:rPr>
                <w:lang w:val="en-US"/>
              </w:rPr>
              <w:t>(</w:t>
            </w:r>
            <w:r>
              <w:rPr>
                <w:lang w:val="en-US"/>
              </w:rPr>
              <w:t xml:space="preserve">Word, Excel, Access,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, Internet- Outlook, Windows, </w:t>
            </w:r>
            <w:r>
              <w:t>Βασικές</w:t>
            </w:r>
            <w:r w:rsidRPr="00FD3D87">
              <w:rPr>
                <w:lang w:val="en-US"/>
              </w:rPr>
              <w:t xml:space="preserve"> </w:t>
            </w:r>
            <w:r>
              <w:t>Έννοιες</w:t>
            </w:r>
            <w:r w:rsidRPr="00FD3D87">
              <w:rPr>
                <w:lang w:val="en-US"/>
              </w:rPr>
              <w:t xml:space="preserve"> </w:t>
            </w:r>
            <w:r>
              <w:t>Πληροφορικής</w:t>
            </w:r>
            <w:r w:rsidRPr="00FD3D87">
              <w:rPr>
                <w:lang w:val="en-US"/>
              </w:rPr>
              <w:t xml:space="preserve">)- </w:t>
            </w:r>
            <w:r w:rsidRPr="000522AF">
              <w:rPr>
                <w:b/>
                <w:lang w:val="en-US"/>
              </w:rPr>
              <w:t>(2008)</w:t>
            </w:r>
          </w:p>
          <w:p w:rsidR="000522AF" w:rsidRPr="003B2A82" w:rsidRDefault="000522AF" w:rsidP="00FD3D87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lang w:val="en-US"/>
              </w:rPr>
            </w:pPr>
          </w:p>
          <w:p w:rsidR="00FD3D87" w:rsidRDefault="000522AF" w:rsidP="000522A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Οργανωτικές/επικοινωνιακές Δεξιότητες:</w:t>
            </w:r>
          </w:p>
          <w:p w:rsidR="000522AF" w:rsidRDefault="000522AF" w:rsidP="000522AF">
            <w:pPr>
              <w:pStyle w:val="a"/>
              <w:numPr>
                <w:ilvl w:val="0"/>
                <w:numId w:val="32"/>
              </w:numPr>
            </w:pPr>
            <w:r>
              <w:t>Επίλυση συγκρούσεων μέσα σε ομάδα/ εύρεση συμβιβαστικών λύσεων μέσα από την εκπαίδευση μου ως διαμεσολαβητής και την εργασιακή μου εμπειρία ως δικηγόρος</w:t>
            </w:r>
          </w:p>
          <w:p w:rsidR="000522AF" w:rsidRDefault="000522AF" w:rsidP="000522AF">
            <w:pPr>
              <w:pStyle w:val="a"/>
              <w:numPr>
                <w:ilvl w:val="0"/>
                <w:numId w:val="32"/>
              </w:numPr>
            </w:pPr>
            <w:proofErr w:type="spellStart"/>
            <w:r>
              <w:t>Συνεργατικότητα</w:t>
            </w:r>
            <w:proofErr w:type="spellEnd"/>
          </w:p>
          <w:p w:rsidR="000522AF" w:rsidRDefault="000522AF" w:rsidP="000522AF">
            <w:pPr>
              <w:pStyle w:val="a"/>
              <w:numPr>
                <w:ilvl w:val="0"/>
                <w:numId w:val="32"/>
              </w:numPr>
            </w:pPr>
            <w:r>
              <w:t>Γρήγορη λήψη αποφάσεων</w:t>
            </w:r>
          </w:p>
          <w:p w:rsidR="000522AF" w:rsidRDefault="000522AF" w:rsidP="000522AF">
            <w:pPr>
              <w:pStyle w:val="a"/>
              <w:numPr>
                <w:ilvl w:val="0"/>
                <w:numId w:val="32"/>
              </w:numPr>
            </w:pPr>
            <w:r>
              <w:t>Υπομονή</w:t>
            </w:r>
          </w:p>
          <w:p w:rsidR="000522AF" w:rsidRDefault="000522AF" w:rsidP="000522AF">
            <w:pPr>
              <w:pStyle w:val="a"/>
              <w:numPr>
                <w:ilvl w:val="0"/>
                <w:numId w:val="32"/>
              </w:numPr>
            </w:pPr>
            <w:r>
              <w:t>Διαλλακτικότητα</w:t>
            </w:r>
          </w:p>
          <w:p w:rsidR="00A655B3" w:rsidRDefault="00A655B3" w:rsidP="000522AF">
            <w:pPr>
              <w:pStyle w:val="a"/>
              <w:numPr>
                <w:ilvl w:val="0"/>
                <w:numId w:val="32"/>
              </w:numPr>
            </w:pPr>
            <w:r>
              <w:t>Ευγένεια</w:t>
            </w:r>
          </w:p>
          <w:p w:rsidR="00FC33D5" w:rsidRPr="00FC33D5" w:rsidRDefault="00FC33D5" w:rsidP="00FC33D5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0522AF" w:rsidRDefault="00FC33D5" w:rsidP="000522AF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Κοινωνική Δράση:</w:t>
            </w:r>
          </w:p>
          <w:p w:rsidR="00FC33D5" w:rsidRDefault="00FC33D5" w:rsidP="00FC33D5">
            <w:pPr>
              <w:pStyle w:val="a"/>
              <w:numPr>
                <w:ilvl w:val="0"/>
                <w:numId w:val="33"/>
              </w:numPr>
            </w:pPr>
            <w:r>
              <w:t>Εθελοντής Αιμοδότης</w:t>
            </w:r>
            <w:r w:rsidR="00A655B3">
              <w:t xml:space="preserve"> του Εθνικού Κέντρου Αιμοδοσίας (Ιούλιος 2018- σήμερα)</w:t>
            </w:r>
          </w:p>
          <w:p w:rsidR="00A655B3" w:rsidRDefault="00A655B3" w:rsidP="00FC33D5">
            <w:pPr>
              <w:pStyle w:val="a"/>
              <w:numPr>
                <w:ilvl w:val="0"/>
                <w:numId w:val="33"/>
              </w:numPr>
            </w:pPr>
            <w:r>
              <w:t>Μέλος του Δ.Σ. στο Περιφερειακό Τμήμα Θήβας του Ελληνικού Ερυθρού Σταυρού και υπεύθυνος του Τμήματος Σαμαρειτών (31 Μαρτίου 2019- σήμερα)</w:t>
            </w:r>
          </w:p>
          <w:p w:rsidR="000522AF" w:rsidRPr="000522AF" w:rsidRDefault="000522AF" w:rsidP="000522AF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3F57BA" w:rsidRPr="000522AF" w:rsidRDefault="003F57BA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3F57BA" w:rsidRPr="000522AF" w:rsidRDefault="003F57BA"/>
    <w:sectPr w:rsidR="003F57BA" w:rsidRPr="000522AF">
      <w:headerReference w:type="even" r:id="rId12"/>
      <w:headerReference w:type="default" r:id="rId13"/>
      <w:footerReference w:type="default" r:id="rId14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C9" w:rsidRDefault="000E41C9">
      <w:pPr>
        <w:spacing w:after="0" w:line="240" w:lineRule="auto"/>
      </w:pPr>
      <w:r>
        <w:separator/>
      </w:r>
    </w:p>
  </w:endnote>
  <w:endnote w:type="continuationSeparator" w:id="0">
    <w:p w:rsidR="000E41C9" w:rsidRDefault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A" w:rsidRDefault="004C2151">
    <w:pPr>
      <w:pStyle w:val="aff7"/>
    </w:pPr>
    <w:r>
      <w:rPr>
        <w:color w:val="9FB8CD" w:themeColor="accent2"/>
      </w:rPr>
      <w:sym w:font="Wingdings 3" w:char="F07D"/>
    </w:r>
    <w:r>
      <w:t xml:space="preserve"> Σελίδα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[Πληκτρολογήστε τη διεύθυνση του ηλεκτρονικού σας ταχυδρομείου]</w:t>
        </w:r>
      </w:sdtContent>
    </w:sdt>
  </w:p>
  <w:p w:rsidR="003F57BA" w:rsidRDefault="003F5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C9" w:rsidRDefault="000E41C9">
      <w:pPr>
        <w:spacing w:after="0" w:line="240" w:lineRule="auto"/>
      </w:pPr>
      <w:r>
        <w:separator/>
      </w:r>
    </w:p>
  </w:footnote>
  <w:footnote w:type="continuationSeparator" w:id="0">
    <w:p w:rsidR="000E41C9" w:rsidRDefault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A" w:rsidRDefault="004C2151">
    <w:pPr>
      <w:pStyle w:val="aff4"/>
      <w:jc w:val="right"/>
    </w:pPr>
    <w:r>
      <w:rPr>
        <w:color w:val="9FB8CD" w:themeColor="accent2"/>
      </w:rPr>
      <w:sym w:font="Wingdings 3" w:char="F07D"/>
    </w:r>
    <w:r>
      <w:t xml:space="preserve"> Βιογραφικό σημείωμα: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EE5692">
          <w:t>Τσιάτας</w:t>
        </w:r>
        <w:proofErr w:type="spellEnd"/>
        <w:r w:rsidR="00EE5692">
          <w:t xml:space="preserve"> Αθανάσιος</w:t>
        </w:r>
      </w:sdtContent>
    </w:sdt>
  </w:p>
  <w:p w:rsidR="003F57BA" w:rsidRDefault="003F57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BA" w:rsidRDefault="004C2151">
    <w:pPr>
      <w:pStyle w:val="aff6"/>
      <w:jc w:val="left"/>
    </w:pPr>
    <w:r>
      <w:rPr>
        <w:color w:val="9FB8CD" w:themeColor="accent2"/>
      </w:rPr>
      <w:sym w:font="Wingdings 3" w:char="F07D"/>
    </w:r>
    <w:r>
      <w:t xml:space="preserve"> Βιογραφικό σημείωμα: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EE5692">
          <w:t>Τσιάτας</w:t>
        </w:r>
        <w:proofErr w:type="spellEnd"/>
        <w:r w:rsidR="00EE5692">
          <w:t xml:space="preserve"> Αθανάσιος</w:t>
        </w:r>
      </w:sdtContent>
    </w:sdt>
  </w:p>
  <w:p w:rsidR="003F57BA" w:rsidRDefault="003F57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B207A1F"/>
    <w:multiLevelType w:val="hybridMultilevel"/>
    <w:tmpl w:val="7DC8E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56FB2"/>
    <w:multiLevelType w:val="hybridMultilevel"/>
    <w:tmpl w:val="AE22D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2189A"/>
    <w:multiLevelType w:val="hybridMultilevel"/>
    <w:tmpl w:val="EB641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31F55"/>
    <w:multiLevelType w:val="hybridMultilevel"/>
    <w:tmpl w:val="8A3C97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D3B91"/>
    <w:multiLevelType w:val="hybridMultilevel"/>
    <w:tmpl w:val="E774D7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34F1A"/>
    <w:multiLevelType w:val="hybridMultilevel"/>
    <w:tmpl w:val="C62E8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31883"/>
    <w:multiLevelType w:val="hybridMultilevel"/>
    <w:tmpl w:val="38824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F34"/>
    <w:multiLevelType w:val="hybridMultilevel"/>
    <w:tmpl w:val="E9EEF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13"/>
  </w:num>
  <w:num w:numId="28">
    <w:abstractNumId w:val="14"/>
  </w:num>
  <w:num w:numId="29">
    <w:abstractNumId w:val="10"/>
  </w:num>
  <w:num w:numId="30">
    <w:abstractNumId w:val="11"/>
  </w:num>
  <w:num w:numId="31">
    <w:abstractNumId w:val="17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92"/>
    <w:rsid w:val="000522AF"/>
    <w:rsid w:val="00077E3F"/>
    <w:rsid w:val="000E41C9"/>
    <w:rsid w:val="0030738A"/>
    <w:rsid w:val="003B2A82"/>
    <w:rsid w:val="003F57BA"/>
    <w:rsid w:val="004C2151"/>
    <w:rsid w:val="005021C6"/>
    <w:rsid w:val="0052064C"/>
    <w:rsid w:val="00803901"/>
    <w:rsid w:val="009A192A"/>
    <w:rsid w:val="00A655B3"/>
    <w:rsid w:val="00C95E10"/>
    <w:rsid w:val="00D270D6"/>
    <w:rsid w:val="00ED261A"/>
    <w:rsid w:val="00EE5692"/>
    <w:rsid w:val="00FC33D5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Theme="minorEastAsia" w:cstheme="minorBidi"/>
      <w:color w:val="000000" w:themeColor="text1"/>
      <w:sz w:val="20"/>
      <w:szCs w:val="20"/>
      <w:lang w:val="el-GR"/>
    </w:rPr>
  </w:style>
  <w:style w:type="paragraph" w:styleId="1">
    <w:name w:val="heading 1"/>
    <w:basedOn w:val="a0"/>
    <w:next w:val="a0"/>
    <w:link w:val="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rPr>
      <w:rFonts w:eastAsiaTheme="minorEastAsia" w:cstheme="minorBidi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Char"/>
    <w:uiPriority w:val="99"/>
    <w:qFormat/>
    <w:pPr>
      <w:spacing w:after="0" w:line="240" w:lineRule="auto"/>
    </w:pPr>
  </w:style>
  <w:style w:type="paragraph" w:styleId="a6">
    <w:name w:val="header"/>
    <w:basedOn w:val="a0"/>
    <w:link w:val="Char0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1"/>
    <w:link w:val="a6"/>
    <w:uiPriority w:val="99"/>
    <w:rPr>
      <w:color w:val="000000" w:themeColor="text1"/>
      <w:sz w:val="20"/>
    </w:rPr>
  </w:style>
  <w:style w:type="paragraph" w:styleId="a7">
    <w:name w:val="footer"/>
    <w:basedOn w:val="a0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1"/>
    <w:link w:val="a7"/>
    <w:uiPriority w:val="99"/>
    <w:rPr>
      <w:color w:val="000000" w:themeColor="text1"/>
      <w:sz w:val="20"/>
    </w:rPr>
  </w:style>
  <w:style w:type="paragraph" w:styleId="a8">
    <w:name w:val="Balloon Text"/>
    <w:basedOn w:val="a0"/>
    <w:link w:val="Char2"/>
    <w:uiPriority w:val="99"/>
    <w:semiHidden/>
    <w:unhideWhenUsed/>
    <w:rPr>
      <w:rFonts w:hAnsi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rPr>
      <w:rFonts w:eastAsiaTheme="minorEastAsia" w:hAnsi="Tahoma" w:cstheme="minorBidi"/>
      <w:color w:val="000000" w:themeColor="text1"/>
      <w:sz w:val="16"/>
      <w:szCs w:val="16"/>
      <w:lang w:val="el-GR"/>
    </w:rPr>
  </w:style>
  <w:style w:type="paragraph" w:styleId="a">
    <w:name w:val="List Bullet"/>
    <w:basedOn w:val="a0"/>
    <w:uiPriority w:val="36"/>
    <w:unhideWhenUsed/>
    <w:qFormat/>
    <w:pPr>
      <w:numPr>
        <w:numId w:val="21"/>
      </w:numPr>
      <w:spacing w:after="120"/>
      <w:contextualSpacing/>
    </w:pPr>
  </w:style>
  <w:style w:type="paragraph" w:customStyle="1" w:styleId="a9">
    <w:name w:val="Ενότητα"/>
    <w:basedOn w:val="a0"/>
    <w:next w:val="a0"/>
    <w:link w:val="aa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b">
    <w:name w:val="Δευτερεύουσα ενότητα"/>
    <w:basedOn w:val="a0"/>
    <w:link w:val="ac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ad">
    <w:name w:val="Quote"/>
    <w:basedOn w:val="a0"/>
    <w:link w:val="Char3"/>
    <w:uiPriority w:val="29"/>
    <w:qFormat/>
    <w:rPr>
      <w:i/>
      <w:iCs/>
      <w:color w:val="7F7F7F" w:themeColor="background1" w:themeShade="7F"/>
    </w:rPr>
  </w:style>
  <w:style w:type="character" w:customStyle="1" w:styleId="Char3">
    <w:name w:val="Απόσπασμα Char"/>
    <w:basedOn w:val="a1"/>
    <w:link w:val="ad"/>
    <w:uiPriority w:val="29"/>
    <w:rPr>
      <w:i/>
      <w:iCs/>
      <w:color w:val="7F7F7F" w:themeColor="background1" w:themeShade="7F"/>
      <w:sz w:val="20"/>
    </w:rPr>
  </w:style>
  <w:style w:type="character" w:customStyle="1" w:styleId="2Char">
    <w:name w:val="Επικεφαλίδα 2 Char"/>
    <w:basedOn w:val="a1"/>
    <w:link w:val="20"/>
    <w:uiPriority w:val="9"/>
    <w:semiHidden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e">
    <w:name w:val="Όνομα"/>
    <w:basedOn w:val="a5"/>
    <w:link w:val="af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unhideWhenUsed/>
    <w:qFormat/>
    <w:pPr>
      <w:numPr>
        <w:numId w:val="22"/>
      </w:numPr>
      <w:spacing w:after="120"/>
      <w:contextualSpacing/>
    </w:pPr>
  </w:style>
  <w:style w:type="character" w:styleId="-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0">
    <w:name w:val="Book Title"/>
    <w:basedOn w:val="a1"/>
    <w:uiPriority w:val="33"/>
    <w:qFormat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l-GR"/>
    </w:rPr>
  </w:style>
  <w:style w:type="paragraph" w:styleId="af1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f2">
    <w:name w:val="Emphasis"/>
    <w:uiPriority w:val="20"/>
    <w:qFormat/>
    <w:rPr>
      <w:rFonts w:eastAsiaTheme="minorEastAsia" w:cstheme="minorBidi"/>
      <w:b/>
      <w:bCs/>
      <w:i/>
      <w:iCs/>
      <w:spacing w:val="0"/>
      <w:szCs w:val="20"/>
      <w:lang w:val="el-GR"/>
    </w:rPr>
  </w:style>
  <w:style w:type="character" w:customStyle="1" w:styleId="Char">
    <w:name w:val="Χωρίς διάστιχο Char"/>
    <w:basedOn w:val="a1"/>
    <w:link w:val="a5"/>
    <w:uiPriority w:val="99"/>
    <w:rPr>
      <w:color w:val="000000" w:themeColor="text1"/>
      <w:sz w:val="20"/>
    </w:rPr>
  </w:style>
  <w:style w:type="character" w:customStyle="1" w:styleId="1Char">
    <w:name w:val="Επικεφαλίδα 1 Char"/>
    <w:basedOn w:val="a1"/>
    <w:link w:val="1"/>
    <w:uiPriority w:val="9"/>
    <w:semiHidden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3Char">
    <w:name w:val="Επικεφαλίδα 3 Char"/>
    <w:basedOn w:val="a1"/>
    <w:link w:val="30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4Char">
    <w:name w:val="Επικεφαλίδα 4 Char"/>
    <w:basedOn w:val="a1"/>
    <w:link w:val="40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Char">
    <w:name w:val="Επικεφαλίδα 5 Char"/>
    <w:basedOn w:val="a1"/>
    <w:link w:val="50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Char">
    <w:name w:val="Επικεφαλίδα 6 Char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Char">
    <w:name w:val="Επικεφαλίδα 7 Char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Char">
    <w:name w:val="Επικεφαλίδα 8 Char"/>
    <w:basedOn w:val="a1"/>
    <w:link w:val="8"/>
    <w:uiPriority w:val="9"/>
    <w:semiHidden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3">
    <w:name w:val="Intense Emphasis"/>
    <w:basedOn w:val="a1"/>
    <w:uiPriority w:val="21"/>
    <w:qFormat/>
    <w:rPr>
      <w:b/>
      <w:bCs/>
      <w:i/>
      <w:iCs/>
      <w:color w:val="BAC737" w:themeColor="accent3" w:themeShade="BF"/>
      <w:sz w:val="20"/>
    </w:rPr>
  </w:style>
  <w:style w:type="paragraph" w:styleId="af4">
    <w:name w:val="Intense Quote"/>
    <w:basedOn w:val="a0"/>
    <w:link w:val="Char4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har4">
    <w:name w:val="Έντονο εισαγωγικό Char"/>
    <w:basedOn w:val="a1"/>
    <w:link w:val="af4"/>
    <w:uiPriority w:val="3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5">
    <w:name w:val="Intense Reference"/>
    <w:basedOn w:val="a1"/>
    <w:uiPriority w:val="32"/>
    <w:qFormat/>
    <w:rPr>
      <w:b/>
      <w:bCs/>
      <w:color w:val="525A7D" w:themeColor="accent1" w:themeShade="BF"/>
      <w:sz w:val="20"/>
      <w:u w:val="single"/>
    </w:rPr>
  </w:style>
  <w:style w:type="paragraph" w:styleId="3">
    <w:name w:val="List Bullet 3"/>
    <w:basedOn w:val="a0"/>
    <w:uiPriority w:val="36"/>
    <w:unhideWhenUsed/>
    <w:qFormat/>
    <w:pPr>
      <w:numPr>
        <w:numId w:val="2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2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25"/>
      </w:numPr>
      <w:spacing w:after="120"/>
      <w:contextualSpacing/>
    </w:pPr>
  </w:style>
  <w:style w:type="character" w:styleId="af6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l-GR"/>
    </w:rPr>
  </w:style>
  <w:style w:type="character" w:styleId="af7">
    <w:name w:val="Subtle Emphasis"/>
    <w:basedOn w:val="a1"/>
    <w:uiPriority w:val="19"/>
    <w:qFormat/>
    <w:rPr>
      <w:i/>
      <w:iCs/>
      <w:color w:val="737373" w:themeColor="text1" w:themeTint="8C"/>
      <w:kern w:val="16"/>
      <w:sz w:val="20"/>
    </w:rPr>
  </w:style>
  <w:style w:type="character" w:styleId="af8">
    <w:name w:val="Subtle Reference"/>
    <w:basedOn w:val="a1"/>
    <w:uiPriority w:val="31"/>
    <w:qFormat/>
    <w:rPr>
      <w:color w:val="737373" w:themeColor="text1" w:themeTint="8C"/>
      <w:sz w:val="20"/>
      <w:u w:val="single"/>
    </w:rPr>
  </w:style>
  <w:style w:type="paragraph" w:styleId="10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9">
    <w:name w:val="Διεύθυνση αποστολέα"/>
    <w:basedOn w:val="a5"/>
    <w:link w:val="afa"/>
    <w:uiPriority w:val="2"/>
    <w:unhideWhenUsed/>
    <w:qFormat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fb">
    <w:name w:val="Subtitle"/>
    <w:basedOn w:val="a0"/>
    <w:link w:val="Char5"/>
    <w:uiPriority w:val="11"/>
    <w:semiHidden/>
    <w:unhideWhenUsed/>
    <w:qFormat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Char5">
    <w:name w:val="Υπότιτλος Char"/>
    <w:basedOn w:val="a1"/>
    <w:link w:val="afb"/>
    <w:uiPriority w:val="11"/>
    <w:semiHidden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fc">
    <w:name w:val="Title"/>
    <w:basedOn w:val="a0"/>
    <w:link w:val="Char6"/>
    <w:uiPriority w:val="10"/>
    <w:semiHidden/>
    <w:unhideWhenUsed/>
    <w:qFormat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har6">
    <w:name w:val="Τίτλος Char"/>
    <w:basedOn w:val="a1"/>
    <w:link w:val="afc"/>
    <w:uiPriority w:val="10"/>
    <w:semiHidden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">
    <w:name w:val="Χαρακτήρας προσωπικού ονόματος"/>
    <w:basedOn w:val="Char"/>
    <w:link w:val="ae"/>
    <w:uiPriority w:val="1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a">
    <w:name w:val="Χαρακτήρας ενότητας"/>
    <w:basedOn w:val="a1"/>
    <w:link w:val="a9"/>
    <w:uiPriority w:val="1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c">
    <w:name w:val="Χαρακτήρας δευτερεύουσας ενότητας"/>
    <w:basedOn w:val="a1"/>
    <w:link w:val="ab"/>
    <w:uiPriority w:val="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fa">
    <w:name w:val="Χαρακτήρας διεύθυνσης αποστολέα"/>
    <w:basedOn w:val="Char"/>
    <w:link w:val="af9"/>
    <w:uiPriority w:val="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afd">
    <w:name w:val="Placeholder Text"/>
    <w:basedOn w:val="a1"/>
    <w:uiPriority w:val="99"/>
    <w:unhideWhenUsed/>
    <w:rPr>
      <w:color w:val="808080"/>
    </w:rPr>
  </w:style>
  <w:style w:type="paragraph" w:customStyle="1" w:styleId="afe">
    <w:name w:val="Ημερομηνία δευτερεύουσας ενότητας"/>
    <w:basedOn w:val="a9"/>
    <w:link w:val="aff"/>
    <w:uiPriority w:val="4"/>
    <w:qFormat/>
    <w:rPr>
      <w:b w:val="0"/>
      <w:bCs w:val="0"/>
      <w:color w:val="727CA3" w:themeColor="accent1"/>
      <w:sz w:val="18"/>
      <w:szCs w:val="18"/>
    </w:rPr>
  </w:style>
  <w:style w:type="paragraph" w:customStyle="1" w:styleId="aff0">
    <w:name w:val="Κείμενο δευτερεύουσας ενότητας"/>
    <w:basedOn w:val="a0"/>
    <w:uiPriority w:val="5"/>
    <w:qFormat/>
    <w:pPr>
      <w:spacing w:after="320"/>
      <w:contextualSpacing/>
    </w:pPr>
  </w:style>
  <w:style w:type="character" w:customStyle="1" w:styleId="aff">
    <w:name w:val="Χαρακτήρας ημερομηνίας δευτερεύουσας ενότητας"/>
    <w:basedOn w:val="ac"/>
    <w:link w:val="afe"/>
    <w:uiPriority w:val="4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ff1">
    <w:name w:val="Πρώτη σελίδα υποσέλιδου"/>
    <w:basedOn w:val="a7"/>
    <w:uiPriority w:val="34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2">
    <w:name w:val="Κεφαλίδα πρώτης σελίδας"/>
    <w:basedOn w:val="a6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3">
    <w:name w:val="Κείμενο διεύθυνσης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f4">
    <w:name w:val="Κεφαλίδα αριστερής σελίδας"/>
    <w:basedOn w:val="a6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5">
    <w:name w:val="Υποσέλιδο αριστερής σελίδας"/>
    <w:basedOn w:val="a0"/>
    <w:next w:val="ab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6">
    <w:name w:val="Κεφαλίδα δεξιάς σελίδας"/>
    <w:basedOn w:val="a6"/>
    <w:uiPriority w:val="35"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7">
    <w:name w:val="Υποσέλιδο δεξιάς σελίδας"/>
    <w:basedOn w:val="a7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8">
    <w:name w:val="Όνομα παραλήπτη"/>
    <w:basedOn w:val="a5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aff9">
    <w:name w:val="List Paragraph"/>
    <w:basedOn w:val="a0"/>
    <w:uiPriority w:val="34"/>
    <w:qFormat/>
    <w:rsid w:val="0007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Theme="minorEastAsia" w:cstheme="minorBidi"/>
      <w:color w:val="000000" w:themeColor="text1"/>
      <w:sz w:val="20"/>
      <w:szCs w:val="20"/>
      <w:lang w:val="el-GR"/>
    </w:rPr>
  </w:style>
  <w:style w:type="paragraph" w:styleId="1">
    <w:name w:val="heading 1"/>
    <w:basedOn w:val="a0"/>
    <w:next w:val="a0"/>
    <w:link w:val="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rPr>
      <w:rFonts w:eastAsiaTheme="minorEastAsia" w:cstheme="minorBidi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Char"/>
    <w:uiPriority w:val="99"/>
    <w:qFormat/>
    <w:pPr>
      <w:spacing w:after="0" w:line="240" w:lineRule="auto"/>
    </w:pPr>
  </w:style>
  <w:style w:type="paragraph" w:styleId="a6">
    <w:name w:val="header"/>
    <w:basedOn w:val="a0"/>
    <w:link w:val="Char0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1"/>
    <w:link w:val="a6"/>
    <w:uiPriority w:val="99"/>
    <w:rPr>
      <w:color w:val="000000" w:themeColor="text1"/>
      <w:sz w:val="20"/>
    </w:rPr>
  </w:style>
  <w:style w:type="paragraph" w:styleId="a7">
    <w:name w:val="footer"/>
    <w:basedOn w:val="a0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1"/>
    <w:link w:val="a7"/>
    <w:uiPriority w:val="99"/>
    <w:rPr>
      <w:color w:val="000000" w:themeColor="text1"/>
      <w:sz w:val="20"/>
    </w:rPr>
  </w:style>
  <w:style w:type="paragraph" w:styleId="a8">
    <w:name w:val="Balloon Text"/>
    <w:basedOn w:val="a0"/>
    <w:link w:val="Char2"/>
    <w:uiPriority w:val="99"/>
    <w:semiHidden/>
    <w:unhideWhenUsed/>
    <w:rPr>
      <w:rFonts w:hAnsi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rPr>
      <w:rFonts w:eastAsiaTheme="minorEastAsia" w:hAnsi="Tahoma" w:cstheme="minorBidi"/>
      <w:color w:val="000000" w:themeColor="text1"/>
      <w:sz w:val="16"/>
      <w:szCs w:val="16"/>
      <w:lang w:val="el-GR"/>
    </w:rPr>
  </w:style>
  <w:style w:type="paragraph" w:styleId="a">
    <w:name w:val="List Bullet"/>
    <w:basedOn w:val="a0"/>
    <w:uiPriority w:val="36"/>
    <w:unhideWhenUsed/>
    <w:qFormat/>
    <w:pPr>
      <w:numPr>
        <w:numId w:val="21"/>
      </w:numPr>
      <w:spacing w:after="120"/>
      <w:contextualSpacing/>
    </w:pPr>
  </w:style>
  <w:style w:type="paragraph" w:customStyle="1" w:styleId="a9">
    <w:name w:val="Ενότητα"/>
    <w:basedOn w:val="a0"/>
    <w:next w:val="a0"/>
    <w:link w:val="aa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b">
    <w:name w:val="Δευτερεύουσα ενότητα"/>
    <w:basedOn w:val="a0"/>
    <w:link w:val="ac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ad">
    <w:name w:val="Quote"/>
    <w:basedOn w:val="a0"/>
    <w:link w:val="Char3"/>
    <w:uiPriority w:val="29"/>
    <w:qFormat/>
    <w:rPr>
      <w:i/>
      <w:iCs/>
      <w:color w:val="7F7F7F" w:themeColor="background1" w:themeShade="7F"/>
    </w:rPr>
  </w:style>
  <w:style w:type="character" w:customStyle="1" w:styleId="Char3">
    <w:name w:val="Απόσπασμα Char"/>
    <w:basedOn w:val="a1"/>
    <w:link w:val="ad"/>
    <w:uiPriority w:val="29"/>
    <w:rPr>
      <w:i/>
      <w:iCs/>
      <w:color w:val="7F7F7F" w:themeColor="background1" w:themeShade="7F"/>
      <w:sz w:val="20"/>
    </w:rPr>
  </w:style>
  <w:style w:type="character" w:customStyle="1" w:styleId="2Char">
    <w:name w:val="Επικεφαλίδα 2 Char"/>
    <w:basedOn w:val="a1"/>
    <w:link w:val="20"/>
    <w:uiPriority w:val="9"/>
    <w:semiHidden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e">
    <w:name w:val="Όνομα"/>
    <w:basedOn w:val="a5"/>
    <w:link w:val="af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unhideWhenUsed/>
    <w:qFormat/>
    <w:pPr>
      <w:numPr>
        <w:numId w:val="22"/>
      </w:numPr>
      <w:spacing w:after="120"/>
      <w:contextualSpacing/>
    </w:pPr>
  </w:style>
  <w:style w:type="character" w:styleId="-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0">
    <w:name w:val="Book Title"/>
    <w:basedOn w:val="a1"/>
    <w:uiPriority w:val="33"/>
    <w:qFormat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l-GR"/>
    </w:rPr>
  </w:style>
  <w:style w:type="paragraph" w:styleId="af1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f2">
    <w:name w:val="Emphasis"/>
    <w:uiPriority w:val="20"/>
    <w:qFormat/>
    <w:rPr>
      <w:rFonts w:eastAsiaTheme="minorEastAsia" w:cstheme="minorBidi"/>
      <w:b/>
      <w:bCs/>
      <w:i/>
      <w:iCs/>
      <w:spacing w:val="0"/>
      <w:szCs w:val="20"/>
      <w:lang w:val="el-GR"/>
    </w:rPr>
  </w:style>
  <w:style w:type="character" w:customStyle="1" w:styleId="Char">
    <w:name w:val="Χωρίς διάστιχο Char"/>
    <w:basedOn w:val="a1"/>
    <w:link w:val="a5"/>
    <w:uiPriority w:val="99"/>
    <w:rPr>
      <w:color w:val="000000" w:themeColor="text1"/>
      <w:sz w:val="20"/>
    </w:rPr>
  </w:style>
  <w:style w:type="character" w:customStyle="1" w:styleId="1Char">
    <w:name w:val="Επικεφαλίδα 1 Char"/>
    <w:basedOn w:val="a1"/>
    <w:link w:val="1"/>
    <w:uiPriority w:val="9"/>
    <w:semiHidden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3Char">
    <w:name w:val="Επικεφαλίδα 3 Char"/>
    <w:basedOn w:val="a1"/>
    <w:link w:val="30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4Char">
    <w:name w:val="Επικεφαλίδα 4 Char"/>
    <w:basedOn w:val="a1"/>
    <w:link w:val="40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Char">
    <w:name w:val="Επικεφαλίδα 5 Char"/>
    <w:basedOn w:val="a1"/>
    <w:link w:val="50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Char">
    <w:name w:val="Επικεφαλίδα 6 Char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Char">
    <w:name w:val="Επικεφαλίδα 7 Char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Char">
    <w:name w:val="Επικεφαλίδα 8 Char"/>
    <w:basedOn w:val="a1"/>
    <w:link w:val="8"/>
    <w:uiPriority w:val="9"/>
    <w:semiHidden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Char">
    <w:name w:val="Επικεφαλίδα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3">
    <w:name w:val="Intense Emphasis"/>
    <w:basedOn w:val="a1"/>
    <w:uiPriority w:val="21"/>
    <w:qFormat/>
    <w:rPr>
      <w:b/>
      <w:bCs/>
      <w:i/>
      <w:iCs/>
      <w:color w:val="BAC737" w:themeColor="accent3" w:themeShade="BF"/>
      <w:sz w:val="20"/>
    </w:rPr>
  </w:style>
  <w:style w:type="paragraph" w:styleId="af4">
    <w:name w:val="Intense Quote"/>
    <w:basedOn w:val="a0"/>
    <w:link w:val="Char4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har4">
    <w:name w:val="Έντονο εισαγωγικό Char"/>
    <w:basedOn w:val="a1"/>
    <w:link w:val="af4"/>
    <w:uiPriority w:val="3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5">
    <w:name w:val="Intense Reference"/>
    <w:basedOn w:val="a1"/>
    <w:uiPriority w:val="32"/>
    <w:qFormat/>
    <w:rPr>
      <w:b/>
      <w:bCs/>
      <w:color w:val="525A7D" w:themeColor="accent1" w:themeShade="BF"/>
      <w:sz w:val="20"/>
      <w:u w:val="single"/>
    </w:rPr>
  </w:style>
  <w:style w:type="paragraph" w:styleId="3">
    <w:name w:val="List Bullet 3"/>
    <w:basedOn w:val="a0"/>
    <w:uiPriority w:val="36"/>
    <w:unhideWhenUsed/>
    <w:qFormat/>
    <w:pPr>
      <w:numPr>
        <w:numId w:val="2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2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25"/>
      </w:numPr>
      <w:spacing w:after="120"/>
      <w:contextualSpacing/>
    </w:pPr>
  </w:style>
  <w:style w:type="character" w:styleId="af6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l-GR"/>
    </w:rPr>
  </w:style>
  <w:style w:type="character" w:styleId="af7">
    <w:name w:val="Subtle Emphasis"/>
    <w:basedOn w:val="a1"/>
    <w:uiPriority w:val="19"/>
    <w:qFormat/>
    <w:rPr>
      <w:i/>
      <w:iCs/>
      <w:color w:val="737373" w:themeColor="text1" w:themeTint="8C"/>
      <w:kern w:val="16"/>
      <w:sz w:val="20"/>
    </w:rPr>
  </w:style>
  <w:style w:type="character" w:styleId="af8">
    <w:name w:val="Subtle Reference"/>
    <w:basedOn w:val="a1"/>
    <w:uiPriority w:val="31"/>
    <w:qFormat/>
    <w:rPr>
      <w:color w:val="737373" w:themeColor="text1" w:themeTint="8C"/>
      <w:sz w:val="20"/>
      <w:u w:val="single"/>
    </w:rPr>
  </w:style>
  <w:style w:type="paragraph" w:styleId="10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9">
    <w:name w:val="Διεύθυνση αποστολέα"/>
    <w:basedOn w:val="a5"/>
    <w:link w:val="afa"/>
    <w:uiPriority w:val="2"/>
    <w:unhideWhenUsed/>
    <w:qFormat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fb">
    <w:name w:val="Subtitle"/>
    <w:basedOn w:val="a0"/>
    <w:link w:val="Char5"/>
    <w:uiPriority w:val="11"/>
    <w:semiHidden/>
    <w:unhideWhenUsed/>
    <w:qFormat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Char5">
    <w:name w:val="Υπότιτλος Char"/>
    <w:basedOn w:val="a1"/>
    <w:link w:val="afb"/>
    <w:uiPriority w:val="11"/>
    <w:semiHidden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fc">
    <w:name w:val="Title"/>
    <w:basedOn w:val="a0"/>
    <w:link w:val="Char6"/>
    <w:uiPriority w:val="10"/>
    <w:semiHidden/>
    <w:unhideWhenUsed/>
    <w:qFormat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har6">
    <w:name w:val="Τίτλος Char"/>
    <w:basedOn w:val="a1"/>
    <w:link w:val="afc"/>
    <w:uiPriority w:val="10"/>
    <w:semiHidden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">
    <w:name w:val="Χαρακτήρας προσωπικού ονόματος"/>
    <w:basedOn w:val="Char"/>
    <w:link w:val="ae"/>
    <w:uiPriority w:val="1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a">
    <w:name w:val="Χαρακτήρας ενότητας"/>
    <w:basedOn w:val="a1"/>
    <w:link w:val="a9"/>
    <w:uiPriority w:val="1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c">
    <w:name w:val="Χαρακτήρας δευτερεύουσας ενότητας"/>
    <w:basedOn w:val="a1"/>
    <w:link w:val="ab"/>
    <w:uiPriority w:val="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fa">
    <w:name w:val="Χαρακτήρας διεύθυνσης αποστολέα"/>
    <w:basedOn w:val="Char"/>
    <w:link w:val="af9"/>
    <w:uiPriority w:val="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afd">
    <w:name w:val="Placeholder Text"/>
    <w:basedOn w:val="a1"/>
    <w:uiPriority w:val="99"/>
    <w:unhideWhenUsed/>
    <w:rPr>
      <w:color w:val="808080"/>
    </w:rPr>
  </w:style>
  <w:style w:type="paragraph" w:customStyle="1" w:styleId="afe">
    <w:name w:val="Ημερομηνία δευτερεύουσας ενότητας"/>
    <w:basedOn w:val="a9"/>
    <w:link w:val="aff"/>
    <w:uiPriority w:val="4"/>
    <w:qFormat/>
    <w:rPr>
      <w:b w:val="0"/>
      <w:bCs w:val="0"/>
      <w:color w:val="727CA3" w:themeColor="accent1"/>
      <w:sz w:val="18"/>
      <w:szCs w:val="18"/>
    </w:rPr>
  </w:style>
  <w:style w:type="paragraph" w:customStyle="1" w:styleId="aff0">
    <w:name w:val="Κείμενο δευτερεύουσας ενότητας"/>
    <w:basedOn w:val="a0"/>
    <w:uiPriority w:val="5"/>
    <w:qFormat/>
    <w:pPr>
      <w:spacing w:after="320"/>
      <w:contextualSpacing/>
    </w:pPr>
  </w:style>
  <w:style w:type="character" w:customStyle="1" w:styleId="aff">
    <w:name w:val="Χαρακτήρας ημερομηνίας δευτερεύουσας ενότητας"/>
    <w:basedOn w:val="ac"/>
    <w:link w:val="afe"/>
    <w:uiPriority w:val="4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ff1">
    <w:name w:val="Πρώτη σελίδα υποσέλιδου"/>
    <w:basedOn w:val="a7"/>
    <w:uiPriority w:val="34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2">
    <w:name w:val="Κεφαλίδα πρώτης σελίδας"/>
    <w:basedOn w:val="a6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3">
    <w:name w:val="Κείμενο διεύθυνσης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f4">
    <w:name w:val="Κεφαλίδα αριστερής σελίδας"/>
    <w:basedOn w:val="a6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5">
    <w:name w:val="Υποσέλιδο αριστερής σελίδας"/>
    <w:basedOn w:val="a0"/>
    <w:next w:val="ab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6">
    <w:name w:val="Κεφαλίδα δεξιάς σελίδας"/>
    <w:basedOn w:val="a6"/>
    <w:uiPriority w:val="35"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7">
    <w:name w:val="Υποσέλιδο δεξιάς σελίδας"/>
    <w:basedOn w:val="a7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8">
    <w:name w:val="Όνομα παραλήπτη"/>
    <w:basedOn w:val="a5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aff9">
    <w:name w:val="List Paragraph"/>
    <w:basedOn w:val="a0"/>
    <w:uiPriority w:val="34"/>
    <w:qFormat/>
    <w:rsid w:val="0007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f101927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AC7F063EE4DFB89F68C4A169AEE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2601B2-8F71-40AE-85F5-104330F9D462}"/>
      </w:docPartPr>
      <w:docPartBody>
        <w:p w:rsidR="007926EE" w:rsidRDefault="00417E1F">
          <w:pPr>
            <w:pStyle w:val="5A8AC7F063EE4DFB89F68C4A169AEEA9"/>
          </w:pPr>
          <w:r>
            <w:rPr>
              <w:rStyle w:val="a3"/>
            </w:rPr>
            <w:t>Επιλέξτε ένα μπλοκ δόμησης.</w:t>
          </w:r>
        </w:p>
      </w:docPartBody>
    </w:docPart>
    <w:docPart>
      <w:docPartPr>
        <w:name w:val="A20F8041D762452790B057377C6875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E5A1A0-8852-4A49-903A-5319C300D16B}"/>
      </w:docPartPr>
      <w:docPartBody>
        <w:p w:rsidR="007926EE" w:rsidRDefault="00417E1F">
          <w:pPr>
            <w:pStyle w:val="A20F8041D762452790B057377C68759D"/>
          </w:pPr>
          <w:r>
            <w:t>[Πληκτρολογήστε το όνομά σας]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F"/>
    <w:rsid w:val="00284916"/>
    <w:rsid w:val="00290755"/>
    <w:rsid w:val="00417E1F"/>
    <w:rsid w:val="007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rFonts w:eastAsiaTheme="minorEastAsia" w:cstheme="minorBidi"/>
      <w:bCs w:val="0"/>
      <w:iCs w:val="0"/>
      <w:color w:val="808080"/>
      <w:szCs w:val="20"/>
      <w:lang w:val="el-GR"/>
    </w:rPr>
  </w:style>
  <w:style w:type="paragraph" w:customStyle="1" w:styleId="5A8AC7F063EE4DFB89F68C4A169AEEA9">
    <w:name w:val="5A8AC7F063EE4DFB89F68C4A169AEEA9"/>
  </w:style>
  <w:style w:type="paragraph" w:customStyle="1" w:styleId="A20F8041D762452790B057377C68759D">
    <w:name w:val="A20F8041D762452790B057377C68759D"/>
  </w:style>
  <w:style w:type="paragraph" w:customStyle="1" w:styleId="B965215B29884C0191FC30AED36952D8">
    <w:name w:val="B965215B29884C0191FC30AED36952D8"/>
  </w:style>
  <w:style w:type="paragraph" w:customStyle="1" w:styleId="A77BE462118245118ECE69CB5F44E690">
    <w:name w:val="A77BE462118245118ECE69CB5F44E690"/>
  </w:style>
  <w:style w:type="paragraph" w:customStyle="1" w:styleId="7D14FF700AC64600A375801067D97BE9">
    <w:name w:val="7D14FF700AC64600A375801067D97BE9"/>
  </w:style>
  <w:style w:type="paragraph" w:customStyle="1" w:styleId="700DD3A1048F4306AFD5BA5EE1E41B15">
    <w:name w:val="700DD3A1048F4306AFD5BA5EE1E41B15"/>
  </w:style>
  <w:style w:type="paragraph" w:customStyle="1" w:styleId="395B380AEBFB4B3C99AB7825532B5261">
    <w:name w:val="395B380AEBFB4B3C99AB7825532B5261"/>
  </w:style>
  <w:style w:type="paragraph" w:customStyle="1" w:styleId="468E11E39572435EB3CBF992CF5B90C8">
    <w:name w:val="468E11E39572435EB3CBF992CF5B90C8"/>
  </w:style>
  <w:style w:type="paragraph" w:customStyle="1" w:styleId="D49BC94D21A14C61BC9C0CDEFDB1BECC">
    <w:name w:val="D49BC94D21A14C61BC9C0CDEFDB1BECC"/>
  </w:style>
  <w:style w:type="paragraph" w:customStyle="1" w:styleId="735F822984DB4766AF9B8AB1B811E23F">
    <w:name w:val="735F822984DB4766AF9B8AB1B811E23F"/>
  </w:style>
  <w:style w:type="paragraph" w:customStyle="1" w:styleId="a4">
    <w:name w:val="Δευτερεύουσα ενότητα"/>
    <w:basedOn w:val="a"/>
    <w:link w:val="a5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a5">
    <w:name w:val="Χαρακτήρας δευτερεύουσας ενότητας"/>
    <w:basedOn w:val="a0"/>
    <w:link w:val="a4"/>
    <w:uiPriority w:val="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AB366353E89A45799CF79A510CEC248B">
    <w:name w:val="AB366353E89A45799CF79A510CEC248B"/>
  </w:style>
  <w:style w:type="paragraph" w:customStyle="1" w:styleId="FA302D34664D486099392780AE7CD5A2">
    <w:name w:val="FA302D34664D486099392780AE7CD5A2"/>
  </w:style>
  <w:style w:type="paragraph" w:customStyle="1" w:styleId="E8C7DFAC6D5D43FD86A3C3D51E7875B8">
    <w:name w:val="E8C7DFAC6D5D43FD86A3C3D51E7875B8"/>
  </w:style>
  <w:style w:type="paragraph" w:customStyle="1" w:styleId="1C846F6C8BC248CAB7D9FA8BAD05919A">
    <w:name w:val="1C846F6C8BC248CAB7D9FA8BAD05919A"/>
  </w:style>
  <w:style w:type="paragraph" w:customStyle="1" w:styleId="EAAE8EFB134843EDA576C3C97D78D927">
    <w:name w:val="EAAE8EFB134843EDA576C3C97D78D927"/>
  </w:style>
  <w:style w:type="paragraph" w:customStyle="1" w:styleId="5ED26240831348359FDE975BD6C116CE">
    <w:name w:val="5ED26240831348359FDE975BD6C116CE"/>
  </w:style>
  <w:style w:type="paragraph" w:customStyle="1" w:styleId="439D1DFA8A7945F8AA4A63EA1F0E4E0F">
    <w:name w:val="439D1DFA8A7945F8AA4A63EA1F0E4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rFonts w:eastAsiaTheme="minorEastAsia" w:cstheme="minorBidi"/>
      <w:bCs w:val="0"/>
      <w:iCs w:val="0"/>
      <w:color w:val="808080"/>
      <w:szCs w:val="20"/>
      <w:lang w:val="el-GR"/>
    </w:rPr>
  </w:style>
  <w:style w:type="paragraph" w:customStyle="1" w:styleId="5A8AC7F063EE4DFB89F68C4A169AEEA9">
    <w:name w:val="5A8AC7F063EE4DFB89F68C4A169AEEA9"/>
  </w:style>
  <w:style w:type="paragraph" w:customStyle="1" w:styleId="A20F8041D762452790B057377C68759D">
    <w:name w:val="A20F8041D762452790B057377C68759D"/>
  </w:style>
  <w:style w:type="paragraph" w:customStyle="1" w:styleId="B965215B29884C0191FC30AED36952D8">
    <w:name w:val="B965215B29884C0191FC30AED36952D8"/>
  </w:style>
  <w:style w:type="paragraph" w:customStyle="1" w:styleId="A77BE462118245118ECE69CB5F44E690">
    <w:name w:val="A77BE462118245118ECE69CB5F44E690"/>
  </w:style>
  <w:style w:type="paragraph" w:customStyle="1" w:styleId="7D14FF700AC64600A375801067D97BE9">
    <w:name w:val="7D14FF700AC64600A375801067D97BE9"/>
  </w:style>
  <w:style w:type="paragraph" w:customStyle="1" w:styleId="700DD3A1048F4306AFD5BA5EE1E41B15">
    <w:name w:val="700DD3A1048F4306AFD5BA5EE1E41B15"/>
  </w:style>
  <w:style w:type="paragraph" w:customStyle="1" w:styleId="395B380AEBFB4B3C99AB7825532B5261">
    <w:name w:val="395B380AEBFB4B3C99AB7825532B5261"/>
  </w:style>
  <w:style w:type="paragraph" w:customStyle="1" w:styleId="468E11E39572435EB3CBF992CF5B90C8">
    <w:name w:val="468E11E39572435EB3CBF992CF5B90C8"/>
  </w:style>
  <w:style w:type="paragraph" w:customStyle="1" w:styleId="D49BC94D21A14C61BC9C0CDEFDB1BECC">
    <w:name w:val="D49BC94D21A14C61BC9C0CDEFDB1BECC"/>
  </w:style>
  <w:style w:type="paragraph" w:customStyle="1" w:styleId="735F822984DB4766AF9B8AB1B811E23F">
    <w:name w:val="735F822984DB4766AF9B8AB1B811E23F"/>
  </w:style>
  <w:style w:type="paragraph" w:customStyle="1" w:styleId="a4">
    <w:name w:val="Δευτερεύουσα ενότητα"/>
    <w:basedOn w:val="a"/>
    <w:link w:val="a5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a5">
    <w:name w:val="Χαρακτήρας δευτερεύουσας ενότητας"/>
    <w:basedOn w:val="a0"/>
    <w:link w:val="a4"/>
    <w:uiPriority w:val="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AB366353E89A45799CF79A510CEC248B">
    <w:name w:val="AB366353E89A45799CF79A510CEC248B"/>
  </w:style>
  <w:style w:type="paragraph" w:customStyle="1" w:styleId="FA302D34664D486099392780AE7CD5A2">
    <w:name w:val="FA302D34664D486099392780AE7CD5A2"/>
  </w:style>
  <w:style w:type="paragraph" w:customStyle="1" w:styleId="E8C7DFAC6D5D43FD86A3C3D51E7875B8">
    <w:name w:val="E8C7DFAC6D5D43FD86A3C3D51E7875B8"/>
  </w:style>
  <w:style w:type="paragraph" w:customStyle="1" w:styleId="1C846F6C8BC248CAB7D9FA8BAD05919A">
    <w:name w:val="1C846F6C8BC248CAB7D9FA8BAD05919A"/>
  </w:style>
  <w:style w:type="paragraph" w:customStyle="1" w:styleId="EAAE8EFB134843EDA576C3C97D78D927">
    <w:name w:val="EAAE8EFB134843EDA576C3C97D78D927"/>
  </w:style>
  <w:style w:type="paragraph" w:customStyle="1" w:styleId="5ED26240831348359FDE975BD6C116CE">
    <w:name w:val="5ED26240831348359FDE975BD6C116CE"/>
  </w:style>
  <w:style w:type="paragraph" w:customStyle="1" w:styleId="439D1DFA8A7945F8AA4A63EA1F0E4E0F">
    <w:name w:val="439D1DFA8A7945F8AA4A63EA1F0E4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588bf57-8ba0-468c-9088-7d67b55c7039">english</DirectSourceMarket>
    <ApprovalStatus xmlns="b588bf57-8ba0-468c-9088-7d67b55c7039">InProgress</ApprovalStatus>
    <MarketSpecific xmlns="b588bf57-8ba0-468c-9088-7d67b55c7039" xsi:nil="true"/>
    <PrimaryImageGen xmlns="b588bf57-8ba0-468c-9088-7d67b55c7039">true</PrimaryImageGen>
    <ThumbnailAssetId xmlns="b588bf57-8ba0-468c-9088-7d67b55c7039" xsi:nil="true"/>
    <TPFriendlyName xmlns="b588bf57-8ba0-468c-9088-7d67b55c7039">Βιογραφικό σημείωμα (απλό σχέδιο)</TPFriendlyName>
    <NumericId xmlns="b588bf57-8ba0-468c-9088-7d67b55c7039">-1</NumericId>
    <BusinessGroup xmlns="b588bf57-8ba0-468c-9088-7d67b55c7039" xsi:nil="true"/>
    <SourceTitle xmlns="b588bf57-8ba0-468c-9088-7d67b55c7039">Resume (Origin theme)</SourceTitle>
    <APEditor xmlns="b588bf57-8ba0-468c-9088-7d67b55c7039">
      <UserInfo>
        <DisplayName>REDMOND\v-luannv</DisplayName>
        <AccountId>192</AccountId>
        <AccountType/>
      </UserInfo>
    </APEditor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PublishStatusLookup xmlns="b588bf57-8ba0-468c-9088-7d67b55c7039">
      <Value>83179</Value>
      <Value>305643</Value>
    </PublishStatusLookup>
    <LastPublishResultLookup xmlns="b588bf57-8ba0-468c-9088-7d67b55c7039" xsi:nil="true"/>
    <MachineTranslated xmlns="b588bf57-8ba0-468c-9088-7d67b55c7039">false</MachineTranslated>
    <OriginalSourceMarket xmlns="b588bf57-8ba0-468c-9088-7d67b55c7039">english</OriginalSourceMarket>
    <TPInstallLocation xmlns="b588bf57-8ba0-468c-9088-7d67b55c7039">{My Templates}</TPInstallLocation>
    <ClipArtFilename xmlns="b588bf57-8ba0-468c-9088-7d67b55c7039" xsi:nil="true"/>
    <APDescription xmlns="b588bf57-8ba0-468c-9088-7d67b55c7039" xsi:nil="true"/>
    <ContentItem xmlns="b588bf57-8ba0-468c-9088-7d67b55c7039" xsi:nil="true"/>
    <PublishTargets xmlns="b588bf57-8ba0-468c-9088-7d67b55c7039">OfficeOnline</PublishTargets>
    <TimesCloned xmlns="b588bf57-8ba0-468c-9088-7d67b55c7039" xsi:nil="true"/>
    <Provider xmlns="b588bf57-8ba0-468c-9088-7d67b55c7039">EY006220130</Provider>
    <AssetStart xmlns="b588bf57-8ba0-468c-9088-7d67b55c7039">2009-01-02T00:00:00+00:00</AssetStart>
    <LastHandOff xmlns="b588bf57-8ba0-468c-9088-7d67b55c7039" xsi:nil="true"/>
    <AcquiredFrom xmlns="b588bf57-8ba0-468c-9088-7d67b55c7039" xsi:nil="true"/>
    <TPClientViewer xmlns="b588bf57-8ba0-468c-9088-7d67b55c7039">Microsoft Office Word</TPClientViewer>
    <IsDeleted xmlns="b588bf57-8ba0-468c-9088-7d67b55c7039">false</IsDeleted>
    <TemplateStatus xmlns="b588bf57-8ba0-468c-9088-7d67b55c7039" xsi:nil="true"/>
    <SubmitterId xmlns="b588bf57-8ba0-468c-9088-7d67b55c7039" xsi:nil="true"/>
    <TPExecutable xmlns="b588bf57-8ba0-468c-9088-7d67b55c7039" xsi:nil="true"/>
    <AssetType xmlns="b588bf57-8ba0-468c-9088-7d67b55c7039">TP</AssetType>
    <ApprovalLog xmlns="b588bf57-8ba0-468c-9088-7d67b55c7039" xsi:nil="true"/>
    <CSXUpdate xmlns="b588bf57-8ba0-468c-9088-7d67b55c7039">false</CSXUpdate>
    <CSXSubmissionDate xmlns="b588bf57-8ba0-468c-9088-7d67b55c7039" xsi:nil="true"/>
    <BugNumber xmlns="b588bf57-8ba0-468c-9088-7d67b55c7039" xsi:nil="true"/>
    <TPComponent xmlns="b588bf57-8ba0-468c-9088-7d67b55c7039">WORDFiles</TPComponent>
    <Milestone xmlns="b588bf57-8ba0-468c-9088-7d67b55c7039" xsi:nil="true"/>
    <OriginAsset xmlns="b588bf57-8ba0-468c-9088-7d67b55c7039" xsi:nil="true"/>
    <AssetId xmlns="b588bf57-8ba0-468c-9088-7d67b55c7039">TP010192754</AssetId>
    <TPLaunchHelpLink xmlns="b588bf57-8ba0-468c-9088-7d67b55c7039" xsi:nil="true"/>
    <TPApplication xmlns="b588bf57-8ba0-468c-9088-7d67b55c7039">Word</TPApplication>
    <IntlLocPriority xmlns="b588bf57-8ba0-468c-9088-7d67b55c7039" xsi:nil="true"/>
    <PlannedPubDate xmlns="b588bf57-8ba0-468c-9088-7d67b55c7039" xsi:nil="true"/>
    <HandoffToMSDN xmlns="b588bf57-8ba0-468c-9088-7d67b55c7039" xsi:nil="true"/>
    <IntlLangReviewer xmlns="b588bf57-8ba0-468c-9088-7d67b55c7039" xsi:nil="true"/>
    <CrawlForDependencies xmlns="b588bf57-8ba0-468c-9088-7d67b55c7039">false</CrawlForDependencies>
    <TrustLevel xmlns="b588bf57-8ba0-468c-9088-7d67b55c7039">1 Microsoft Managed Content</TrustLevel>
    <IsSearchable xmlns="b588bf57-8ba0-468c-9088-7d67b55c7039">false</IsSearchable>
    <TPNamespace xmlns="b588bf57-8ba0-468c-9088-7d67b55c7039">WINWORD</TPNamespace>
    <Markets xmlns="b588bf57-8ba0-468c-9088-7d67b55c7039"/>
    <UAProjectedTotalWords xmlns="b588bf57-8ba0-468c-9088-7d67b55c7039" xsi:nil="true"/>
    <IntlLangReview xmlns="b588bf57-8ba0-468c-9088-7d67b55c7039" xsi:nil="true"/>
    <OutputCachingOn xmlns="b588bf57-8ba0-468c-9088-7d67b55c7039">false</OutputCachingOn>
    <TPCommandLine xmlns="b588bf57-8ba0-468c-9088-7d67b55c7039">{WD} /f {FilePath}</TPCommandLine>
    <TPAppVersion xmlns="b588bf57-8ba0-468c-9088-7d67b55c7039">11</TPAppVersion>
    <APAuthor xmlns="b588bf57-8ba0-468c-9088-7d67b55c7039">
      <UserInfo>
        <DisplayName>REDMOND\cynvey</DisplayName>
        <AccountId>217</AccountId>
        <AccountType/>
      </UserInfo>
    </APAuthor>
    <EditorialStatus xmlns="b588bf57-8ba0-468c-9088-7d67b55c7039" xsi:nil="true"/>
    <TPLaunchHelpLinkType xmlns="b588bf57-8ba0-468c-9088-7d67b55c7039">Template</TPLaunchHelpLinkType>
    <LastModifiedDateTime xmlns="b588bf57-8ba0-468c-9088-7d67b55c7039" xsi:nil="true"/>
    <UACurrentWords xmlns="b588bf57-8ba0-468c-9088-7d67b55c7039">0</UACurrentWords>
    <UALocRecommendation xmlns="b588bf57-8ba0-468c-9088-7d67b55c7039">Localize</UALocRecommendation>
    <ArtSampleDocs xmlns="b588bf57-8ba0-468c-9088-7d67b55c7039" xsi:nil="true"/>
    <UANotes xmlns="b588bf57-8ba0-468c-9088-7d67b55c7039">in the box</UANotes>
    <ShowIn xmlns="b588bf57-8ba0-468c-9088-7d67b55c7039" xsi:nil="true"/>
    <CSXHash xmlns="b588bf57-8ba0-468c-9088-7d67b55c7039" xsi:nil="true"/>
    <VoteCount xmlns="b588bf57-8ba0-468c-9088-7d67b55c7039" xsi:nil="true"/>
    <CSXSubmissionMarket xmlns="b588bf57-8ba0-468c-9088-7d67b55c7039" xsi:nil="true"/>
    <DSATActionTaken xmlns="b588bf57-8ba0-468c-9088-7d67b55c7039" xsi:nil="true"/>
    <AssetExpire xmlns="b588bf57-8ba0-468c-9088-7d67b55c7039">2029-05-12T00:00:00+00:00</AssetExpire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2003 Default</TemplateTemplateType>
    <EditorialTags xmlns="b588bf57-8ba0-468c-9088-7d67b55c7039" xsi:nil="true"/>
    <Providers xmlns="b588bf57-8ba0-468c-9088-7d67b55c7039" xsi:nil="true"/>
    <LocManualTestRequired xmlns="b588bf57-8ba0-468c-9088-7d67b55c7039" xsi:nil="true"/>
    <LocLastLocAttemptVersionLookup xmlns="b588bf57-8ba0-468c-9088-7d67b55c7039">57764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E5864-FA6C-47E9-9153-21C01CBDE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DA10512-D6DC-4056-BD24-D5B2DF9C2DD7}">
  <ds:schemaRefs>
    <ds:schemaRef ds:uri="http://schemas.microsoft.com/office/2006/metadata/properties"/>
    <ds:schemaRef ds:uri="http://schemas.microsoft.com/office/infopath/2007/PartnerControls"/>
    <ds:schemaRef ds:uri="b588bf57-8ba0-468c-9088-7d67b55c7039"/>
  </ds:schemaRefs>
</ds:datastoreItem>
</file>

<file path=customXml/itemProps4.xml><?xml version="1.0" encoding="utf-8"?>
<ds:datastoreItem xmlns:ds="http://schemas.openxmlformats.org/officeDocument/2006/customXml" ds:itemID="{3B6B0C30-358E-49BB-A1F7-FC3E3D8F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bf57-8ba0-468c-9088-7d67b55c7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tf10192754</Template>
  <TotalTime>121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(Origin theme)</vt:lpstr>
      <vt:lpstr/>
    </vt:vector>
  </TitlesOfParts>
  <Company>HP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theme)</dc:title>
  <dc:creator>Τσιάτας Αθανάσιος</dc:creator>
  <cp:lastModifiedBy>HP</cp:lastModifiedBy>
  <cp:revision>7</cp:revision>
  <dcterms:created xsi:type="dcterms:W3CDTF">2019-10-01T17:04:00Z</dcterms:created>
  <dcterms:modified xsi:type="dcterms:W3CDTF">2020-05-21T07:04:00Z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1032</vt:i4>
  </property>
  <property fmtid="{D5CDD505-2E9C-101B-9397-08002B2CF9AE}" pid="3" name="_Version">
    <vt:lpwstr>0809</vt:lpwstr>
  </property>
  <property fmtid="{D5CDD505-2E9C-101B-9397-08002B2CF9AE}" pid="4" name="ContentTypeId">
    <vt:lpwstr>0x010100FE6B03208763A44EB64B9FC8A84B4CC804005E48DE7B391D904E817F9F36E6EFDCBC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PolicheckStatus">
    <vt:i4>0</vt:i4>
  </property>
  <property fmtid="{D5CDD505-2E9C-101B-9397-08002B2CF9AE}" pid="11" name="APTrustLevel">
    <vt:r8>0</vt:r8>
  </property>
  <property fmtid="{D5CDD505-2E9C-101B-9397-08002B2CF9AE}" pid="12" name="Order">
    <vt:r8>12637700</vt:r8>
  </property>
</Properties>
</file>